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97" w:rsidRDefault="00650B97">
      <w:pPr>
        <w:bidi/>
        <w:rPr>
          <w:rFonts w:ascii="Simplified Arabic" w:eastAsia="Simplified Arabic" w:hAnsi="Simplified Arabic" w:cs="Simplified Arabic"/>
          <w:b/>
          <w:bCs/>
          <w:shd w:val="clear" w:color="auto" w:fill="FFFF00"/>
        </w:rPr>
      </w:pPr>
    </w:p>
    <w:p w:rsidR="00703764" w:rsidRPr="00703764" w:rsidRDefault="00703764" w:rsidP="00703764">
      <w:pPr>
        <w:bidi/>
        <w:rPr>
          <w:rFonts w:ascii="Simplified Arabic" w:hAnsi="Simplified Arabic" w:cs="Simplified Arabic"/>
          <w:b/>
          <w:bCs/>
          <w:sz w:val="32"/>
          <w:szCs w:val="32"/>
          <w:u w:val="single"/>
          <w:rtl/>
        </w:rPr>
      </w:pPr>
      <w:r w:rsidRPr="00703764">
        <w:rPr>
          <w:rFonts w:ascii="Simplified Arabic" w:hAnsi="Simplified Arabic" w:cs="Simplified Arabic"/>
          <w:b/>
          <w:bCs/>
          <w:sz w:val="32"/>
          <w:szCs w:val="32"/>
          <w:u w:val="single"/>
          <w:rtl/>
        </w:rPr>
        <w:t xml:space="preserve">خبر صحافي </w:t>
      </w:r>
    </w:p>
    <w:p w:rsidR="00703764" w:rsidRDefault="00703764" w:rsidP="00703764">
      <w:pPr>
        <w:bidi/>
        <w:rPr>
          <w:b/>
          <w:bCs/>
          <w:sz w:val="72"/>
          <w:szCs w:val="72"/>
          <w:rtl/>
        </w:rPr>
      </w:pPr>
    </w:p>
    <w:p w:rsidR="00703764" w:rsidRDefault="00703764" w:rsidP="00703764">
      <w:pPr>
        <w:bidi/>
        <w:jc w:val="center"/>
        <w:rPr>
          <w:rFonts w:ascii="Simplified Arabic" w:hAnsi="Simplified Arabic" w:cs="Simplified Arabic"/>
          <w:i/>
          <w:iCs/>
          <w:sz w:val="28"/>
          <w:szCs w:val="28"/>
          <w:rtl/>
        </w:rPr>
      </w:pPr>
      <w:r>
        <w:rPr>
          <w:rFonts w:ascii="Simplified Arabic" w:hAnsi="Simplified Arabic" w:cs="Simplified Arabic" w:hint="cs"/>
          <w:i/>
          <w:iCs/>
          <w:sz w:val="28"/>
          <w:szCs w:val="28"/>
          <w:rtl/>
        </w:rPr>
        <w:t>حقق نمو منقطع النظير في 2019 و</w:t>
      </w:r>
      <w:r w:rsidRPr="00703764">
        <w:rPr>
          <w:rFonts w:ascii="Simplified Arabic" w:hAnsi="Simplified Arabic" w:cs="Simplified Arabic"/>
          <w:i/>
          <w:iCs/>
          <w:sz w:val="28"/>
          <w:szCs w:val="28"/>
          <w:rtl/>
        </w:rPr>
        <w:t xml:space="preserve">يستعد لاستقبال ملايين الزوار في العام ٢٠٢٠ </w:t>
      </w:r>
      <w:r w:rsidR="000F258C">
        <w:rPr>
          <w:rFonts w:ascii="Simplified Arabic" w:hAnsi="Simplified Arabic" w:cs="Simplified Arabic" w:hint="cs"/>
          <w:i/>
          <w:iCs/>
          <w:sz w:val="28"/>
          <w:szCs w:val="28"/>
          <w:rtl/>
        </w:rPr>
        <w:t xml:space="preserve">بعد انتهائه من أعمال التجديد </w:t>
      </w:r>
    </w:p>
    <w:p w:rsidR="00703764" w:rsidRDefault="00703764" w:rsidP="00703764">
      <w:pPr>
        <w:bidi/>
        <w:jc w:val="center"/>
        <w:rPr>
          <w:rFonts w:ascii="Simplified Arabic" w:eastAsia="Simplified Arabic" w:hAnsi="Simplified Arabic" w:cs="Simplified Arabic"/>
          <w:b/>
          <w:bCs/>
          <w:sz w:val="32"/>
          <w:szCs w:val="32"/>
          <w:rtl/>
        </w:rPr>
      </w:pPr>
    </w:p>
    <w:p w:rsidR="00650B97" w:rsidRPr="00703764" w:rsidRDefault="00447ED9" w:rsidP="00703764">
      <w:pPr>
        <w:bidi/>
        <w:jc w:val="center"/>
        <w:rPr>
          <w:b/>
          <w:bCs/>
          <w:sz w:val="32"/>
          <w:szCs w:val="32"/>
          <w:rtl/>
        </w:rPr>
      </w:pPr>
      <w:r w:rsidRPr="00703764">
        <w:rPr>
          <w:rFonts w:ascii="Simplified Arabic" w:eastAsia="Simplified Arabic" w:hAnsi="Simplified Arabic" w:cs="Simplified Arabic"/>
          <w:b/>
          <w:bCs/>
          <w:sz w:val="32"/>
          <w:szCs w:val="32"/>
          <w:rtl/>
        </w:rPr>
        <w:t>منتجع أتلانتس النخلة في دبي يكشف عن زيادة حجوزات</w:t>
      </w:r>
      <w:r w:rsidR="00703764">
        <w:rPr>
          <w:rFonts w:ascii="Simplified Arabic" w:eastAsia="Simplified Arabic" w:hAnsi="Simplified Arabic" w:cs="Simplified Arabic" w:hint="cs"/>
          <w:b/>
          <w:bCs/>
          <w:sz w:val="32"/>
          <w:szCs w:val="32"/>
          <w:rtl/>
        </w:rPr>
        <w:t>ه</w:t>
      </w:r>
      <w:r w:rsidRPr="00703764">
        <w:rPr>
          <w:rFonts w:ascii="Simplified Arabic" w:eastAsia="Simplified Arabic" w:hAnsi="Simplified Arabic" w:cs="Simplified Arabic"/>
          <w:b/>
          <w:bCs/>
          <w:sz w:val="32"/>
          <w:szCs w:val="32"/>
          <w:rtl/>
        </w:rPr>
        <w:t xml:space="preserve"> </w:t>
      </w:r>
      <w:r w:rsidR="00703764">
        <w:rPr>
          <w:rFonts w:hint="cs"/>
          <w:b/>
          <w:bCs/>
          <w:sz w:val="32"/>
          <w:szCs w:val="32"/>
          <w:rtl/>
        </w:rPr>
        <w:t>وتحقيقه لنسبة نموكبيرة</w:t>
      </w:r>
      <w:r w:rsidRPr="00703764">
        <w:rPr>
          <w:rFonts w:ascii="Simplified Arabic" w:eastAsia="Simplified Arabic" w:hAnsi="Simplified Arabic" w:cs="Simplified Arabic"/>
          <w:b/>
          <w:bCs/>
          <w:sz w:val="32"/>
          <w:szCs w:val="32"/>
          <w:rtl/>
        </w:rPr>
        <w:t xml:space="preserve"> </w:t>
      </w:r>
      <w:r w:rsidR="00703764">
        <w:rPr>
          <w:rFonts w:ascii="Simplified Arabic" w:eastAsia="Simplified Arabic" w:hAnsi="Simplified Arabic" w:cs="Simplified Arabic" w:hint="cs"/>
          <w:b/>
          <w:bCs/>
          <w:sz w:val="32"/>
          <w:szCs w:val="32"/>
          <w:rtl/>
        </w:rPr>
        <w:t xml:space="preserve">من مختلف الأسواق العالمية </w:t>
      </w:r>
      <w:r w:rsidRPr="00703764">
        <w:rPr>
          <w:rFonts w:ascii="Simplified Arabic" w:eastAsia="Simplified Arabic" w:hAnsi="Simplified Arabic" w:cs="Simplified Arabic"/>
          <w:b/>
          <w:bCs/>
          <w:sz w:val="32"/>
          <w:szCs w:val="32"/>
          <w:rtl/>
        </w:rPr>
        <w:t>خلال العام الماضي</w:t>
      </w:r>
    </w:p>
    <w:p w:rsidR="00703764" w:rsidRDefault="00703764">
      <w:pPr>
        <w:bidi/>
        <w:spacing w:line="360" w:lineRule="auto"/>
        <w:jc w:val="both"/>
        <w:rPr>
          <w:rFonts w:ascii="Simplified Arabic" w:eastAsia="Simplified Arabic" w:hAnsi="Simplified Arabic" w:cs="Simplified Arabic"/>
          <w:b/>
          <w:bCs/>
          <w:sz w:val="28"/>
          <w:szCs w:val="28"/>
          <w:rtl/>
        </w:rPr>
      </w:pPr>
    </w:p>
    <w:p w:rsidR="00650B97" w:rsidRDefault="00447ED9" w:rsidP="00703764">
      <w:pPr>
        <w:bidi/>
        <w:spacing w:line="360" w:lineRule="auto"/>
        <w:jc w:val="both"/>
        <w:rPr>
          <w:sz w:val="28"/>
          <w:szCs w:val="28"/>
          <w:rtl/>
        </w:rPr>
      </w:pPr>
      <w:r>
        <w:rPr>
          <w:rFonts w:ascii="Simplified Arabic" w:eastAsia="Simplified Arabic" w:hAnsi="Simplified Arabic" w:cs="Simplified Arabic"/>
          <w:b/>
          <w:bCs/>
          <w:sz w:val="28"/>
          <w:szCs w:val="28"/>
          <w:rtl/>
        </w:rPr>
        <w:t xml:space="preserve">دبي، الإمارات العربية المتحدة – ١٠ فبراير ٢٠٢٠: </w:t>
      </w:r>
      <w:r>
        <w:rPr>
          <w:rFonts w:ascii="Simplified Arabic" w:eastAsia="Simplified Arabic" w:hAnsi="Simplified Arabic" w:cs="Simplified Arabic"/>
          <w:sz w:val="28"/>
          <w:szCs w:val="28"/>
          <w:rtl/>
        </w:rPr>
        <w:t>كشف منتجع أتلانتس النخلة في دبي</w:t>
      </w:r>
      <w:r w:rsidR="00F34943">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00F34943">
        <w:rPr>
          <w:rFonts w:ascii="Simplified Arabic" w:eastAsia="Simplified Arabic" w:hAnsi="Simplified Arabic" w:cs="Simplified Arabic" w:hint="cs"/>
          <w:sz w:val="28"/>
          <w:szCs w:val="28"/>
          <w:rtl/>
        </w:rPr>
        <w:t xml:space="preserve">عن </w:t>
      </w:r>
      <w:r>
        <w:rPr>
          <w:rFonts w:ascii="Simplified Arabic" w:eastAsia="Simplified Arabic" w:hAnsi="Simplified Arabic" w:cs="Simplified Arabic"/>
          <w:sz w:val="28"/>
          <w:szCs w:val="28"/>
          <w:rtl/>
        </w:rPr>
        <w:t xml:space="preserve">زيادة نسبة زواره في العام ٢٠١٩ بمعدل ٩٠ بالمئة عقب مشروع تجديده الموسع </w:t>
      </w:r>
      <w:r>
        <w:rPr>
          <w:rFonts w:ascii="Simplified Arabic" w:eastAsia="Simplified Arabic" w:hAnsi="Simplified Arabic" w:cs="Simplified Arabic"/>
          <w:sz w:val="28"/>
          <w:szCs w:val="28"/>
          <w:rtl/>
        </w:rPr>
        <w:t xml:space="preserve">الذي استمر لمدة ثلاث سنوات. </w:t>
      </w:r>
      <w:r w:rsidR="000F258C">
        <w:rPr>
          <w:rFonts w:ascii="Simplified Arabic" w:eastAsia="Simplified Arabic" w:hAnsi="Simplified Arabic" w:cs="Simplified Arabic" w:hint="cs"/>
          <w:sz w:val="28"/>
          <w:szCs w:val="28"/>
          <w:rtl/>
        </w:rPr>
        <w:t xml:space="preserve">وتعكس </w:t>
      </w:r>
      <w:r>
        <w:rPr>
          <w:rFonts w:ascii="Simplified Arabic" w:eastAsia="Simplified Arabic" w:hAnsi="Simplified Arabic" w:cs="Simplified Arabic"/>
          <w:sz w:val="28"/>
          <w:szCs w:val="28"/>
          <w:rtl/>
        </w:rPr>
        <w:t xml:space="preserve">هذه الزيادة </w:t>
      </w:r>
      <w:r w:rsidR="000F258C">
        <w:rPr>
          <w:rFonts w:ascii="Simplified Arabic" w:eastAsia="Simplified Arabic" w:hAnsi="Simplified Arabic" w:cs="Simplified Arabic" w:hint="cs"/>
          <w:sz w:val="28"/>
          <w:szCs w:val="28"/>
          <w:rtl/>
        </w:rPr>
        <w:t>استقطاب المنتجع لع</w:t>
      </w:r>
      <w:r>
        <w:rPr>
          <w:rFonts w:ascii="Simplified Arabic" w:eastAsia="Simplified Arabic" w:hAnsi="Simplified Arabic" w:cs="Simplified Arabic"/>
          <w:sz w:val="28"/>
          <w:szCs w:val="28"/>
          <w:rtl/>
        </w:rPr>
        <w:t xml:space="preserve">دد </w:t>
      </w:r>
      <w:r w:rsidR="000F258C">
        <w:rPr>
          <w:rFonts w:ascii="Simplified Arabic" w:eastAsia="Simplified Arabic" w:hAnsi="Simplified Arabic" w:cs="Simplified Arabic" w:hint="cs"/>
          <w:sz w:val="28"/>
          <w:szCs w:val="28"/>
          <w:rtl/>
        </w:rPr>
        <w:t>كبير من الزائرين</w:t>
      </w:r>
      <w:r>
        <w:rPr>
          <w:rFonts w:ascii="Simplified Arabic" w:eastAsia="Simplified Arabic" w:hAnsi="Simplified Arabic" w:cs="Simplified Arabic"/>
          <w:sz w:val="28"/>
          <w:szCs w:val="28"/>
          <w:rtl/>
        </w:rPr>
        <w:t xml:space="preserve"> من</w:t>
      </w:r>
      <w:r w:rsidR="00F34943">
        <w:rPr>
          <w:rFonts w:ascii="Simplified Arabic" w:eastAsia="Simplified Arabic" w:hAnsi="Simplified Arabic" w:cs="Simplified Arabic" w:hint="cs"/>
          <w:sz w:val="28"/>
          <w:szCs w:val="28"/>
          <w:rtl/>
        </w:rPr>
        <w:t xml:space="preserve"> مختلف</w:t>
      </w:r>
      <w:r>
        <w:rPr>
          <w:rFonts w:ascii="Simplified Arabic" w:eastAsia="Simplified Arabic" w:hAnsi="Simplified Arabic" w:cs="Simplified Arabic"/>
          <w:sz w:val="28"/>
          <w:szCs w:val="28"/>
          <w:rtl/>
        </w:rPr>
        <w:t xml:space="preserve"> الأسواق</w:t>
      </w:r>
      <w:r w:rsidR="00F34943">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العالم</w:t>
      </w:r>
      <w:r w:rsidR="00F34943">
        <w:rPr>
          <w:rFonts w:ascii="Simplified Arabic" w:eastAsia="Simplified Arabic" w:hAnsi="Simplified Arabic" w:cs="Simplified Arabic" w:hint="cs"/>
          <w:sz w:val="28"/>
          <w:szCs w:val="28"/>
          <w:rtl/>
        </w:rPr>
        <w:t>ية</w:t>
      </w:r>
      <w:r>
        <w:rPr>
          <w:rFonts w:ascii="Simplified Arabic" w:eastAsia="Simplified Arabic" w:hAnsi="Simplified Arabic" w:cs="Simplified Arabic"/>
          <w:sz w:val="28"/>
          <w:szCs w:val="28"/>
          <w:rtl/>
        </w:rPr>
        <w:t xml:space="preserve"> بما يتماشى تماماً مع الاستراتيجية السياحية التي وضعتها دائرة</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السياحة</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والتسويق</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التجاري</w:t>
      </w:r>
      <w:r>
        <w:rPr>
          <w:rFonts w:ascii="Simplified Arabic" w:eastAsia="Simplified Arabic" w:hAnsi="Simplified Arabic" w:cs="Simplified Arabic"/>
          <w:sz w:val="28"/>
          <w:szCs w:val="28"/>
        </w:rPr>
        <w:t xml:space="preserve"> </w:t>
      </w:r>
      <w:r w:rsidR="000F258C">
        <w:rPr>
          <w:rFonts w:ascii="Simplified Arabic" w:eastAsia="Simplified Arabic" w:hAnsi="Simplified Arabic" w:cs="Simplified Arabic" w:hint="cs"/>
          <w:sz w:val="28"/>
          <w:szCs w:val="28"/>
          <w:rtl/>
        </w:rPr>
        <w:t xml:space="preserve">لإمارة دبي. </w:t>
      </w:r>
      <w:r>
        <w:rPr>
          <w:rFonts w:ascii="Simplified Arabic" w:eastAsia="Simplified Arabic" w:hAnsi="Simplified Arabic" w:cs="Simplified Arabic"/>
          <w:sz w:val="28"/>
          <w:szCs w:val="28"/>
          <w:rtl/>
        </w:rPr>
        <w:t xml:space="preserve"> </w:t>
      </w:r>
    </w:p>
    <w:p w:rsidR="00F34943" w:rsidRDefault="00F34943">
      <w:pPr>
        <w:bidi/>
        <w:spacing w:line="360" w:lineRule="auto"/>
        <w:jc w:val="both"/>
        <w:rPr>
          <w:rFonts w:ascii="Simplified Arabic" w:eastAsia="Simplified Arabic" w:hAnsi="Simplified Arabic" w:cs="Simplified Arabic"/>
          <w:sz w:val="28"/>
          <w:szCs w:val="28"/>
          <w:rtl/>
        </w:rPr>
      </w:pPr>
    </w:p>
    <w:p w:rsidR="00650B97" w:rsidRDefault="000F258C" w:rsidP="00F34943">
      <w:pPr>
        <w:bidi/>
        <w:spacing w:line="360" w:lineRule="auto"/>
        <w:jc w:val="both"/>
        <w:rPr>
          <w:sz w:val="28"/>
          <w:szCs w:val="28"/>
          <w:rtl/>
        </w:rPr>
      </w:pPr>
      <w:r>
        <w:rPr>
          <w:rFonts w:ascii="Simplified Arabic" w:eastAsia="Simplified Arabic" w:hAnsi="Simplified Arabic" w:cs="Simplified Arabic" w:hint="cs"/>
          <w:sz w:val="28"/>
          <w:szCs w:val="28"/>
          <w:rtl/>
        </w:rPr>
        <w:t>وتشير الأرقام الصادرة من</w:t>
      </w:r>
      <w:r w:rsidR="00447ED9">
        <w:rPr>
          <w:rFonts w:ascii="Simplified Arabic" w:eastAsia="Simplified Arabic" w:hAnsi="Simplified Arabic" w:cs="Simplified Arabic"/>
          <w:sz w:val="28"/>
          <w:szCs w:val="28"/>
          <w:rtl/>
        </w:rPr>
        <w:t xml:space="preserve"> المنتجع</w:t>
      </w:r>
      <w:r w:rsidR="00447ED9">
        <w:rPr>
          <w:rFonts w:ascii="Simplified Arabic" w:eastAsia="Simplified Arabic" w:hAnsi="Simplified Arabic" w:cs="Simplified Arabic" w:hint="cs"/>
          <w:sz w:val="28"/>
          <w:szCs w:val="28"/>
          <w:rtl/>
        </w:rPr>
        <w:t xml:space="preserve"> إلى ارتفاع </w:t>
      </w:r>
      <w:r w:rsidR="00447ED9">
        <w:rPr>
          <w:rFonts w:ascii="Simplified Arabic" w:eastAsia="Simplified Arabic" w:hAnsi="Simplified Arabic" w:cs="Simplified Arabic"/>
          <w:sz w:val="28"/>
          <w:szCs w:val="28"/>
          <w:rtl/>
        </w:rPr>
        <w:t>الحجو</w:t>
      </w:r>
      <w:r w:rsidR="00447ED9">
        <w:rPr>
          <w:rFonts w:ascii="Simplified Arabic" w:eastAsia="Simplified Arabic" w:hAnsi="Simplified Arabic" w:cs="Simplified Arabic"/>
          <w:sz w:val="28"/>
          <w:szCs w:val="28"/>
          <w:rtl/>
        </w:rPr>
        <w:t>زات من داخل</w:t>
      </w:r>
      <w:r w:rsidR="00447ED9">
        <w:rPr>
          <w:rFonts w:ascii="Simplified Arabic" w:eastAsia="Simplified Arabic" w:hAnsi="Simplified Arabic" w:cs="Simplified Arabic"/>
          <w:sz w:val="28"/>
          <w:szCs w:val="28"/>
          <w:rtl/>
        </w:rPr>
        <w:t xml:space="preserve"> الإمارات</w:t>
      </w:r>
      <w:r w:rsidR="00447ED9">
        <w:rPr>
          <w:rFonts w:ascii="Simplified Arabic" w:eastAsia="Simplified Arabic" w:hAnsi="Simplified Arabic" w:cs="Simplified Arabic" w:hint="cs"/>
          <w:sz w:val="28"/>
          <w:szCs w:val="28"/>
          <w:rtl/>
        </w:rPr>
        <w:t xml:space="preserve"> </w:t>
      </w:r>
      <w:r w:rsidR="00F34943">
        <w:rPr>
          <w:rFonts w:ascii="Simplified Arabic" w:eastAsia="Simplified Arabic" w:hAnsi="Simplified Arabic" w:cs="Simplified Arabic" w:hint="cs"/>
          <w:sz w:val="28"/>
          <w:szCs w:val="28"/>
          <w:rtl/>
        </w:rPr>
        <w:t xml:space="preserve">، </w:t>
      </w:r>
      <w:r w:rsidR="00447ED9">
        <w:rPr>
          <w:rFonts w:ascii="Simplified Arabic" w:eastAsia="Simplified Arabic" w:hAnsi="Simplified Arabic" w:cs="Simplified Arabic"/>
          <w:sz w:val="28"/>
          <w:szCs w:val="28"/>
          <w:rtl/>
        </w:rPr>
        <w:t xml:space="preserve">بنسبة ٣٩ بالمئة في حين أن الحجوزات من </w:t>
      </w:r>
      <w:r w:rsidR="00F34943">
        <w:rPr>
          <w:rFonts w:ascii="Simplified Arabic" w:eastAsia="Simplified Arabic" w:hAnsi="Simplified Arabic" w:cs="Simplified Arabic" w:hint="cs"/>
          <w:sz w:val="28"/>
          <w:szCs w:val="28"/>
          <w:rtl/>
        </w:rPr>
        <w:t>النرويج</w:t>
      </w:r>
      <w:r w:rsidR="00447ED9">
        <w:rPr>
          <w:rFonts w:ascii="Simplified Arabic" w:eastAsia="Simplified Arabic" w:hAnsi="Simplified Arabic" w:cs="Simplified Arabic"/>
          <w:sz w:val="28"/>
          <w:szCs w:val="28"/>
          <w:rtl/>
        </w:rPr>
        <w:t xml:space="preserve"> زادت بمعدل ٢٤ بالمئة والحجوزات من الصين وروسيا نمت بنسبة ١٦ بالمئة و١٤ بالمئة على التوالي. </w:t>
      </w:r>
      <w:r w:rsidR="00447ED9">
        <w:rPr>
          <w:rFonts w:ascii="Simplified Arabic" w:eastAsia="Simplified Arabic" w:hAnsi="Simplified Arabic" w:cs="Simplified Arabic" w:hint="cs"/>
          <w:sz w:val="28"/>
          <w:szCs w:val="28"/>
          <w:rtl/>
        </w:rPr>
        <w:t xml:space="preserve">كما حققت </w:t>
      </w:r>
      <w:r w:rsidR="00447ED9">
        <w:rPr>
          <w:rFonts w:ascii="Simplified Arabic" w:eastAsia="Simplified Arabic" w:hAnsi="Simplified Arabic" w:cs="Simplified Arabic"/>
          <w:sz w:val="28"/>
          <w:szCs w:val="28"/>
          <w:rtl/>
        </w:rPr>
        <w:t>الحجوزات من المملكة العربية السعودية ارتف</w:t>
      </w:r>
      <w:r w:rsidR="00447ED9">
        <w:rPr>
          <w:rFonts w:ascii="Simplified Arabic" w:eastAsia="Simplified Arabic" w:hAnsi="Simplified Arabic" w:cs="Simplified Arabic" w:hint="cs"/>
          <w:sz w:val="28"/>
          <w:szCs w:val="28"/>
          <w:rtl/>
        </w:rPr>
        <w:t>اعاً منقطغ النظير</w:t>
      </w:r>
      <w:r w:rsidR="00447ED9">
        <w:rPr>
          <w:rFonts w:ascii="Simplified Arabic" w:eastAsia="Simplified Arabic" w:hAnsi="Simplified Arabic" w:cs="Simplified Arabic"/>
          <w:sz w:val="28"/>
          <w:szCs w:val="28"/>
          <w:rtl/>
        </w:rPr>
        <w:t xml:space="preserve"> بنسبة</w:t>
      </w:r>
      <w:r w:rsidR="00447ED9">
        <w:rPr>
          <w:rFonts w:ascii="Simplified Arabic" w:eastAsia="Simplified Arabic" w:hAnsi="Simplified Arabic" w:cs="Simplified Arabic"/>
          <w:sz w:val="28"/>
          <w:szCs w:val="28"/>
          <w:rtl/>
        </w:rPr>
        <w:t xml:space="preserve"> ٢٥ بالمئة</w:t>
      </w:r>
      <w:r w:rsidR="00447ED9">
        <w:rPr>
          <w:rFonts w:ascii="Simplified Arabic" w:eastAsia="Simplified Arabic" w:hAnsi="Simplified Arabic" w:cs="Simplified Arabic" w:hint="cs"/>
          <w:sz w:val="28"/>
          <w:szCs w:val="28"/>
          <w:rtl/>
        </w:rPr>
        <w:t xml:space="preserve">. في حين حافظت </w:t>
      </w:r>
      <w:r w:rsidR="00447ED9">
        <w:rPr>
          <w:rFonts w:ascii="Simplified Arabic" w:eastAsia="Simplified Arabic" w:hAnsi="Simplified Arabic" w:cs="Simplified Arabic"/>
          <w:sz w:val="28"/>
          <w:szCs w:val="28"/>
          <w:rtl/>
        </w:rPr>
        <w:t>الحجوزات</w:t>
      </w:r>
      <w:r w:rsidR="00447ED9">
        <w:rPr>
          <w:rFonts w:ascii="Simplified Arabic" w:eastAsia="Simplified Arabic" w:hAnsi="Simplified Arabic" w:cs="Simplified Arabic" w:hint="cs"/>
          <w:sz w:val="28"/>
          <w:szCs w:val="28"/>
          <w:rtl/>
        </w:rPr>
        <w:t xml:space="preserve"> الواردة</w:t>
      </w:r>
      <w:r w:rsidR="00447ED9">
        <w:rPr>
          <w:rFonts w:ascii="Simplified Arabic" w:eastAsia="Simplified Arabic" w:hAnsi="Simplified Arabic" w:cs="Simplified Arabic"/>
          <w:sz w:val="28"/>
          <w:szCs w:val="28"/>
          <w:rtl/>
        </w:rPr>
        <w:t xml:space="preserve"> من </w:t>
      </w:r>
      <w:r w:rsidR="00447ED9">
        <w:rPr>
          <w:rFonts w:ascii="Simplified Arabic" w:eastAsia="Simplified Arabic" w:hAnsi="Simplified Arabic" w:cs="Simplified Arabic" w:hint="cs"/>
          <w:sz w:val="28"/>
          <w:szCs w:val="28"/>
          <w:rtl/>
        </w:rPr>
        <w:t>مختلف</w:t>
      </w:r>
      <w:r w:rsidR="00447ED9">
        <w:rPr>
          <w:rFonts w:ascii="Simplified Arabic" w:eastAsia="Simplified Arabic" w:hAnsi="Simplified Arabic" w:cs="Simplified Arabic"/>
          <w:sz w:val="28"/>
          <w:szCs w:val="28"/>
          <w:rtl/>
        </w:rPr>
        <w:t xml:space="preserve"> الأسواق في العالم بما فيها المملكة المتحدة والولايات المتحدة الأمريكية والهند </w:t>
      </w:r>
      <w:r w:rsidR="00F34943">
        <w:rPr>
          <w:rFonts w:ascii="Simplified Arabic" w:eastAsia="Simplified Arabic" w:hAnsi="Simplified Arabic" w:cs="Simplified Arabic" w:hint="cs"/>
          <w:sz w:val="28"/>
          <w:szCs w:val="28"/>
          <w:rtl/>
        </w:rPr>
        <w:t xml:space="preserve">حافطت </w:t>
      </w:r>
      <w:r w:rsidR="00447ED9">
        <w:rPr>
          <w:rFonts w:ascii="Simplified Arabic" w:eastAsia="Simplified Arabic" w:hAnsi="Simplified Arabic" w:cs="Simplified Arabic" w:hint="cs"/>
          <w:sz w:val="28"/>
          <w:szCs w:val="28"/>
          <w:rtl/>
        </w:rPr>
        <w:t>صلابتها</w:t>
      </w:r>
      <w:r w:rsidR="00F34943">
        <w:rPr>
          <w:rFonts w:ascii="Simplified Arabic" w:eastAsia="Simplified Arabic" w:hAnsi="Simplified Arabic" w:cs="Simplified Arabic" w:hint="cs"/>
          <w:sz w:val="28"/>
          <w:szCs w:val="28"/>
          <w:rtl/>
        </w:rPr>
        <w:t xml:space="preserve">. </w:t>
      </w:r>
      <w:r w:rsidR="00447ED9">
        <w:rPr>
          <w:rFonts w:ascii="Simplified Arabic" w:eastAsia="Simplified Arabic" w:hAnsi="Simplified Arabic" w:cs="Simplified Arabic"/>
          <w:sz w:val="28"/>
          <w:szCs w:val="28"/>
          <w:rtl/>
        </w:rPr>
        <w:t xml:space="preserve"> </w:t>
      </w:r>
    </w:p>
    <w:p w:rsidR="00F34943" w:rsidRDefault="00F34943">
      <w:pPr>
        <w:bidi/>
        <w:spacing w:line="360" w:lineRule="auto"/>
        <w:jc w:val="both"/>
        <w:rPr>
          <w:rFonts w:ascii="Simplified Arabic" w:eastAsia="Simplified Arabic" w:hAnsi="Simplified Arabic" w:cs="Simplified Arabic"/>
          <w:sz w:val="28"/>
          <w:szCs w:val="28"/>
          <w:rtl/>
        </w:rPr>
      </w:pPr>
    </w:p>
    <w:p w:rsidR="00F34943" w:rsidRDefault="00F34943" w:rsidP="00F34943">
      <w:pPr>
        <w:bidi/>
        <w:spacing w:line="360" w:lineRule="auto"/>
        <w:jc w:val="both"/>
        <w:rPr>
          <w:rFonts w:ascii="Simplified Arabic" w:eastAsia="Simplified Arabic" w:hAnsi="Simplified Arabic" w:cs="Simplified Arabic"/>
          <w:sz w:val="28"/>
          <w:szCs w:val="28"/>
          <w:rtl/>
        </w:rPr>
      </w:pPr>
    </w:p>
    <w:p w:rsidR="00F34943" w:rsidRDefault="00F34943" w:rsidP="00F34943">
      <w:pPr>
        <w:bidi/>
        <w:spacing w:line="360" w:lineRule="auto"/>
        <w:jc w:val="both"/>
        <w:rPr>
          <w:rFonts w:ascii="Simplified Arabic" w:eastAsia="Simplified Arabic" w:hAnsi="Simplified Arabic" w:cs="Simplified Arabic"/>
          <w:sz w:val="28"/>
          <w:szCs w:val="28"/>
          <w:rtl/>
        </w:rPr>
      </w:pPr>
    </w:p>
    <w:p w:rsidR="00650B97" w:rsidRDefault="00447ED9" w:rsidP="00F34943">
      <w:pPr>
        <w:bidi/>
        <w:spacing w:line="360" w:lineRule="auto"/>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وقال تيموثي كيلي، نائب الرئيس التنفيذي والمدير الإداري لمنتجعات</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أتلانتس</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أند</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ريزيدنسيز: "</w:t>
      </w:r>
      <w:r w:rsidR="00F34943">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hint="cs"/>
          <w:sz w:val="28"/>
          <w:szCs w:val="28"/>
          <w:rtl/>
        </w:rPr>
        <w:t>في إطار سعينا لإستقبال</w:t>
      </w:r>
      <w:r>
        <w:rPr>
          <w:rFonts w:ascii="Simplified Arabic" w:eastAsia="Simplified Arabic" w:hAnsi="Simplified Arabic" w:cs="Simplified Arabic"/>
          <w:sz w:val="28"/>
          <w:szCs w:val="28"/>
          <w:rtl/>
        </w:rPr>
        <w:t xml:space="preserve"> إكسبو ٢٠٢٠، عملنا على تجديد </w:t>
      </w:r>
      <w:r>
        <w:rPr>
          <w:rFonts w:ascii="Simplified Arabic" w:eastAsia="Simplified Arabic" w:hAnsi="Simplified Arabic" w:cs="Simplified Arabic" w:hint="cs"/>
          <w:sz w:val="28"/>
          <w:szCs w:val="28"/>
          <w:rtl/>
        </w:rPr>
        <w:t>المنتجع بكافة مرافقه</w:t>
      </w:r>
      <w:r>
        <w:rPr>
          <w:rFonts w:ascii="Simplified Arabic" w:eastAsia="Simplified Arabic" w:hAnsi="Simplified Arabic" w:cs="Simplified Arabic"/>
          <w:sz w:val="28"/>
          <w:szCs w:val="28"/>
          <w:rtl/>
        </w:rPr>
        <w:t xml:space="preserve"> ومنحه نفحة معاصرة حديثة مع </w:t>
      </w:r>
      <w:r w:rsidR="00F34943">
        <w:rPr>
          <w:rFonts w:ascii="Simplified Arabic" w:eastAsia="Simplified Arabic" w:hAnsi="Simplified Arabic" w:cs="Simplified Arabic" w:hint="cs"/>
          <w:sz w:val="28"/>
          <w:szCs w:val="28"/>
          <w:rtl/>
        </w:rPr>
        <w:t>الحفاظ على هويته</w:t>
      </w:r>
      <w:r>
        <w:rPr>
          <w:rFonts w:ascii="Simplified Arabic" w:eastAsia="Simplified Arabic" w:hAnsi="Simplified Arabic" w:cs="Simplified Arabic"/>
          <w:sz w:val="28"/>
          <w:szCs w:val="28"/>
          <w:rtl/>
        </w:rPr>
        <w:t xml:space="preserve"> الأيقوني</w:t>
      </w:r>
      <w:r>
        <w:rPr>
          <w:rFonts w:ascii="Simplified Arabic" w:eastAsia="Simplified Arabic" w:hAnsi="Simplified Arabic" w:cs="Simplified Arabic" w:hint="cs"/>
          <w:sz w:val="28"/>
          <w:szCs w:val="28"/>
          <w:rtl/>
        </w:rPr>
        <w:t xml:space="preserve">ة، محافظاً على فخامته وجماليات تصاميمه العريقة </w:t>
      </w:r>
      <w:r>
        <w:rPr>
          <w:rFonts w:ascii="Simplified Arabic" w:eastAsia="Simplified Arabic" w:hAnsi="Simplified Arabic" w:cs="Simplified Arabic"/>
          <w:sz w:val="28"/>
          <w:szCs w:val="28"/>
          <w:rtl/>
        </w:rPr>
        <w:t>". وأضاف قائلاً: "</w:t>
      </w:r>
      <w:r w:rsidR="00F34943">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نركز على </w:t>
      </w:r>
      <w:r w:rsidR="00F34943">
        <w:rPr>
          <w:rFonts w:ascii="Simplified Arabic" w:eastAsia="Simplified Arabic" w:hAnsi="Simplified Arabic" w:cs="Simplified Arabic" w:hint="cs"/>
          <w:sz w:val="28"/>
          <w:szCs w:val="28"/>
          <w:rtl/>
        </w:rPr>
        <w:t>احتياجات ا</w:t>
      </w:r>
      <w:r>
        <w:rPr>
          <w:rFonts w:ascii="Simplified Arabic" w:eastAsia="Simplified Arabic" w:hAnsi="Simplified Arabic" w:cs="Simplified Arabic"/>
          <w:sz w:val="28"/>
          <w:szCs w:val="28"/>
          <w:rtl/>
        </w:rPr>
        <w:t>لعملاء ومتطلباتهم و</w:t>
      </w:r>
      <w:r w:rsidR="00F34943">
        <w:rPr>
          <w:rFonts w:ascii="Simplified Arabic" w:eastAsia="Simplified Arabic" w:hAnsi="Simplified Arabic" w:cs="Simplified Arabic" w:hint="cs"/>
          <w:sz w:val="28"/>
          <w:szCs w:val="28"/>
          <w:rtl/>
        </w:rPr>
        <w:t>نسعى</w:t>
      </w:r>
      <w:r>
        <w:rPr>
          <w:rFonts w:ascii="Simplified Arabic" w:eastAsia="Simplified Arabic" w:hAnsi="Simplified Arabic" w:cs="Simplified Arabic"/>
          <w:sz w:val="28"/>
          <w:szCs w:val="28"/>
          <w:rtl/>
        </w:rPr>
        <w:t xml:space="preserve"> باستمرار</w:t>
      </w:r>
      <w:r w:rsidR="00F34943">
        <w:rPr>
          <w:rFonts w:ascii="Simplified Arabic" w:eastAsia="Simplified Arabic" w:hAnsi="Simplified Arabic" w:cs="Simplified Arabic" w:hint="cs"/>
          <w:sz w:val="28"/>
          <w:szCs w:val="28"/>
          <w:rtl/>
        </w:rPr>
        <w:t xml:space="preserve"> إلى تطوير تجاربهم في الإقامة</w:t>
      </w:r>
      <w:r>
        <w:rPr>
          <w:rFonts w:ascii="Simplified Arabic" w:eastAsia="Simplified Arabic" w:hAnsi="Simplified Arabic" w:cs="Simplified Arabic"/>
          <w:sz w:val="28"/>
          <w:szCs w:val="28"/>
          <w:rtl/>
        </w:rPr>
        <w:t xml:space="preserve">، </w:t>
      </w:r>
      <w:r w:rsidR="00F34943">
        <w:rPr>
          <w:rFonts w:ascii="Simplified Arabic" w:eastAsia="Simplified Arabic" w:hAnsi="Simplified Arabic" w:cs="Simplified Arabic" w:hint="cs"/>
          <w:sz w:val="28"/>
          <w:szCs w:val="28"/>
          <w:rtl/>
        </w:rPr>
        <w:t>ساعين إلى أن</w:t>
      </w:r>
      <w:r>
        <w:rPr>
          <w:rFonts w:ascii="Simplified Arabic" w:eastAsia="Simplified Arabic" w:hAnsi="Simplified Arabic" w:cs="Simplified Arabic"/>
          <w:sz w:val="28"/>
          <w:szCs w:val="28"/>
          <w:rtl/>
        </w:rPr>
        <w:t xml:space="preserve"> يحتفظ كل الزوار بذكريات جميلة تبقى محفورة في الذاكرة </w:t>
      </w:r>
      <w:r>
        <w:rPr>
          <w:rFonts w:ascii="Simplified Arabic" w:eastAsia="Simplified Arabic" w:hAnsi="Simplified Arabic" w:cs="Simplified Arabic"/>
          <w:sz w:val="28"/>
          <w:szCs w:val="28"/>
          <w:rtl/>
        </w:rPr>
        <w:t xml:space="preserve">مدى الحياة". </w:t>
      </w:r>
    </w:p>
    <w:p w:rsidR="00F34943" w:rsidRDefault="00F34943" w:rsidP="00F34943">
      <w:pPr>
        <w:bidi/>
        <w:spacing w:line="360" w:lineRule="auto"/>
        <w:jc w:val="both"/>
        <w:rPr>
          <w:sz w:val="28"/>
          <w:szCs w:val="28"/>
          <w:rtl/>
        </w:rPr>
      </w:pPr>
    </w:p>
    <w:p w:rsidR="00650B97" w:rsidRDefault="00447ED9">
      <w:pPr>
        <w:bidi/>
        <w:spacing w:line="360" w:lineRule="auto"/>
        <w:jc w:val="both"/>
        <w:rPr>
          <w:sz w:val="28"/>
          <w:szCs w:val="28"/>
          <w:rtl/>
        </w:rPr>
      </w:pPr>
      <w:r>
        <w:rPr>
          <w:rFonts w:ascii="Simplified Arabic" w:eastAsia="Simplified Arabic" w:hAnsi="Simplified Arabic" w:cs="Simplified Arabic" w:hint="cs"/>
          <w:sz w:val="28"/>
          <w:szCs w:val="28"/>
          <w:rtl/>
        </w:rPr>
        <w:t xml:space="preserve">والجدير بالذكر أن مدينة دبي </w:t>
      </w:r>
      <w:r>
        <w:rPr>
          <w:rFonts w:ascii="Simplified Arabic" w:eastAsia="Simplified Arabic" w:hAnsi="Simplified Arabic" w:cs="Simplified Arabic"/>
          <w:sz w:val="28"/>
          <w:szCs w:val="28"/>
          <w:rtl/>
        </w:rPr>
        <w:t xml:space="preserve">استقبلت </w:t>
      </w:r>
      <w:r w:rsidR="00BD79B7">
        <w:rPr>
          <w:rFonts w:ascii="Simplified Arabic" w:eastAsia="Simplified Arabic" w:hAnsi="Simplified Arabic" w:cs="Simplified Arabic" w:hint="cs"/>
          <w:sz w:val="28"/>
          <w:szCs w:val="28"/>
          <w:rtl/>
        </w:rPr>
        <w:t xml:space="preserve">أكثر من  </w:t>
      </w:r>
      <w:r w:rsidR="00BD79B7" w:rsidRPr="00BD79B7">
        <w:rPr>
          <w:rFonts w:ascii="Simplified Arabic" w:eastAsia="Simplified Arabic" w:hAnsi="Simplified Arabic" w:cs="Simplified Arabic"/>
          <w:sz w:val="28"/>
          <w:szCs w:val="28"/>
          <w:rtl/>
        </w:rPr>
        <w:t>١٦ مليون</w:t>
      </w:r>
      <w:r w:rsidR="00BD79B7">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 xml:space="preserve"> زائر في العام ٢٠١٩ وقد اختار أكثر من نصف مليون زائر من بينهم الإقامة في منتجع أتلانتس. ومع ترقب إكسبو ٢٠٢٠ واستقطاب هذا ا</w:t>
      </w:r>
      <w:r w:rsidR="00BD79B7">
        <w:rPr>
          <w:rFonts w:ascii="Simplified Arabic" w:eastAsia="Simplified Arabic" w:hAnsi="Simplified Arabic" w:cs="Simplified Arabic" w:hint="cs"/>
          <w:sz w:val="28"/>
          <w:szCs w:val="28"/>
          <w:rtl/>
        </w:rPr>
        <w:t>لحدث</w:t>
      </w:r>
      <w:r>
        <w:rPr>
          <w:rFonts w:ascii="Simplified Arabic" w:eastAsia="Simplified Arabic" w:hAnsi="Simplified Arabic" w:cs="Simplified Arabic"/>
          <w:sz w:val="28"/>
          <w:szCs w:val="28"/>
          <w:rtl/>
        </w:rPr>
        <w:t xml:space="preserve"> لما ي</w:t>
      </w:r>
      <w:r w:rsidR="00BD79B7">
        <w:rPr>
          <w:rFonts w:ascii="Simplified Arabic" w:eastAsia="Simplified Arabic" w:hAnsi="Simplified Arabic" w:cs="Simplified Arabic" w:hint="cs"/>
          <w:sz w:val="28"/>
          <w:szCs w:val="28"/>
          <w:rtl/>
        </w:rPr>
        <w:t>قارب ال</w:t>
      </w:r>
      <w:r>
        <w:rPr>
          <w:rFonts w:ascii="Simplified Arabic" w:eastAsia="Simplified Arabic" w:hAnsi="Simplified Arabic" w:cs="Simplified Arabic"/>
          <w:sz w:val="28"/>
          <w:szCs w:val="28"/>
          <w:rtl/>
        </w:rPr>
        <w:t xml:space="preserve"> ٢٥ مليون زائر خلال فترة ستة أشهر، يستعد منتجع أتلانتس للترحيب بهذا العدد الكبير من الزوار الذين يتوقع أن يأتي أكثر من ٧٠ بالمئة منهم من خارج دولة الإمارات، مما سيؤثر </w:t>
      </w:r>
      <w:r w:rsidR="00BD79B7">
        <w:rPr>
          <w:rFonts w:ascii="Simplified Arabic" w:eastAsia="Simplified Arabic" w:hAnsi="Simplified Arabic" w:cs="Simplified Arabic" w:hint="cs"/>
          <w:sz w:val="28"/>
          <w:szCs w:val="28"/>
          <w:rtl/>
        </w:rPr>
        <w:t xml:space="preserve">بشكل إيجابي </w:t>
      </w:r>
      <w:r>
        <w:rPr>
          <w:rFonts w:ascii="Simplified Arabic" w:eastAsia="Simplified Arabic" w:hAnsi="Simplified Arabic" w:cs="Simplified Arabic"/>
          <w:sz w:val="28"/>
          <w:szCs w:val="28"/>
          <w:rtl/>
        </w:rPr>
        <w:t xml:space="preserve">على قطاع الضيافة في دبي. </w:t>
      </w:r>
    </w:p>
    <w:p w:rsidR="00BD79B7" w:rsidRDefault="00BD79B7">
      <w:pPr>
        <w:bidi/>
        <w:spacing w:line="360" w:lineRule="auto"/>
        <w:jc w:val="both"/>
        <w:rPr>
          <w:rFonts w:ascii="Simplified Arabic" w:eastAsia="Simplified Arabic" w:hAnsi="Simplified Arabic" w:cs="Simplified Arabic"/>
          <w:sz w:val="28"/>
          <w:szCs w:val="28"/>
          <w:rtl/>
        </w:rPr>
      </w:pPr>
    </w:p>
    <w:p w:rsidR="00650B97" w:rsidRDefault="00447ED9" w:rsidP="00BD79B7">
      <w:pPr>
        <w:bidi/>
        <w:spacing w:line="360" w:lineRule="auto"/>
        <w:jc w:val="both"/>
        <w:rPr>
          <w:sz w:val="28"/>
          <w:szCs w:val="28"/>
          <w:rtl/>
        </w:rPr>
      </w:pPr>
      <w:r>
        <w:rPr>
          <w:rFonts w:ascii="Simplified Arabic" w:eastAsia="Simplified Arabic" w:hAnsi="Simplified Arabic" w:cs="Simplified Arabic"/>
          <w:sz w:val="28"/>
          <w:szCs w:val="28"/>
          <w:rtl/>
        </w:rPr>
        <w:t>وقال تيموثي كيلي: "استقطبت دبي</w:t>
      </w:r>
      <w:r w:rsidR="00BD79B7">
        <w:rPr>
          <w:rFonts w:ascii="Simplified Arabic" w:eastAsia="Simplified Arabic" w:hAnsi="Simplified Arabic" w:cs="Simplified Arabic" w:hint="cs"/>
          <w:sz w:val="28"/>
          <w:szCs w:val="28"/>
          <w:rtl/>
        </w:rPr>
        <w:t xml:space="preserve"> أكثر من</w:t>
      </w:r>
      <w:r>
        <w:rPr>
          <w:rFonts w:ascii="Simplified Arabic" w:eastAsia="Simplified Arabic" w:hAnsi="Simplified Arabic" w:cs="Simplified Arabic"/>
          <w:sz w:val="28"/>
          <w:szCs w:val="28"/>
          <w:rtl/>
        </w:rPr>
        <w:t xml:space="preserve"> ١٦ مليون سائح في العام </w:t>
      </w:r>
      <w:r>
        <w:rPr>
          <w:rFonts w:ascii="Simplified Arabic" w:eastAsia="Simplified Arabic" w:hAnsi="Simplified Arabic" w:cs="Simplified Arabic"/>
          <w:sz w:val="28"/>
          <w:szCs w:val="28"/>
          <w:rtl/>
        </w:rPr>
        <w:t xml:space="preserve">٢٠١٩ وقد اختار أكثر من نصف مليون منهم الإقامة في منتجع أتلانتس النخلة، وهذا خير دليل على </w:t>
      </w:r>
      <w:r w:rsidR="00BD79B7">
        <w:rPr>
          <w:rFonts w:ascii="Simplified Arabic" w:eastAsia="Simplified Arabic" w:hAnsi="Simplified Arabic" w:cs="Simplified Arabic" w:hint="cs"/>
          <w:sz w:val="28"/>
          <w:szCs w:val="28"/>
          <w:rtl/>
        </w:rPr>
        <w:t>ال</w:t>
      </w:r>
      <w:r>
        <w:rPr>
          <w:rFonts w:ascii="Simplified Arabic" w:eastAsia="Simplified Arabic" w:hAnsi="Simplified Arabic" w:cs="Simplified Arabic"/>
          <w:sz w:val="28"/>
          <w:szCs w:val="28"/>
          <w:rtl/>
        </w:rPr>
        <w:t>جه</w:t>
      </w:r>
      <w:r w:rsidR="00BD79B7">
        <w:rPr>
          <w:rFonts w:ascii="Simplified Arabic" w:eastAsia="Simplified Arabic" w:hAnsi="Simplified Arabic" w:cs="Simplified Arabic" w:hint="cs"/>
          <w:sz w:val="28"/>
          <w:szCs w:val="28"/>
          <w:rtl/>
        </w:rPr>
        <w:t>د</w:t>
      </w:r>
      <w:r>
        <w:rPr>
          <w:rFonts w:ascii="Simplified Arabic" w:eastAsia="Simplified Arabic" w:hAnsi="Simplified Arabic" w:cs="Simplified Arabic"/>
          <w:sz w:val="28"/>
          <w:szCs w:val="28"/>
          <w:rtl/>
        </w:rPr>
        <w:t xml:space="preserve"> </w:t>
      </w:r>
      <w:r w:rsidR="00BD79B7">
        <w:rPr>
          <w:rFonts w:ascii="Simplified Arabic" w:eastAsia="Simplified Arabic" w:hAnsi="Simplified Arabic" w:cs="Simplified Arabic" w:hint="cs"/>
          <w:sz w:val="28"/>
          <w:szCs w:val="28"/>
          <w:rtl/>
        </w:rPr>
        <w:t>الكب</w:t>
      </w:r>
      <w:r>
        <w:rPr>
          <w:rFonts w:ascii="Simplified Arabic" w:eastAsia="Simplified Arabic" w:hAnsi="Simplified Arabic" w:cs="Simplified Arabic" w:hint="cs"/>
          <w:sz w:val="28"/>
          <w:szCs w:val="28"/>
          <w:rtl/>
        </w:rPr>
        <w:t>ي</w:t>
      </w:r>
      <w:r w:rsidR="00BD79B7">
        <w:rPr>
          <w:rFonts w:ascii="Simplified Arabic" w:eastAsia="Simplified Arabic" w:hAnsi="Simplified Arabic" w:cs="Simplified Arabic" w:hint="cs"/>
          <w:sz w:val="28"/>
          <w:szCs w:val="28"/>
          <w:rtl/>
        </w:rPr>
        <w:t>ر والعمل</w:t>
      </w:r>
      <w:r>
        <w:rPr>
          <w:rFonts w:ascii="Simplified Arabic" w:eastAsia="Simplified Arabic" w:hAnsi="Simplified Arabic" w:cs="Simplified Arabic"/>
          <w:sz w:val="28"/>
          <w:szCs w:val="28"/>
          <w:rtl/>
        </w:rPr>
        <w:t xml:space="preserve"> الدؤوب</w:t>
      </w:r>
      <w:r w:rsidR="00BD79B7">
        <w:rPr>
          <w:rFonts w:ascii="Simplified Arabic" w:eastAsia="Simplified Arabic" w:hAnsi="Simplified Arabic" w:cs="Simplified Arabic" w:hint="cs"/>
          <w:sz w:val="28"/>
          <w:szCs w:val="28"/>
          <w:rtl/>
        </w:rPr>
        <w:t xml:space="preserve"> الذي يبذله كافة القائمون</w:t>
      </w:r>
      <w:r>
        <w:rPr>
          <w:rFonts w:ascii="Simplified Arabic" w:eastAsia="Simplified Arabic" w:hAnsi="Simplified Arabic" w:cs="Simplified Arabic" w:hint="cs"/>
          <w:sz w:val="28"/>
          <w:szCs w:val="28"/>
          <w:rtl/>
        </w:rPr>
        <w:t xml:space="preserve"> من مختلف الإدارات</w:t>
      </w:r>
      <w:r>
        <w:rPr>
          <w:rFonts w:ascii="Simplified Arabic" w:eastAsia="Simplified Arabic" w:hAnsi="Simplified Arabic" w:cs="Simplified Arabic"/>
          <w:sz w:val="28"/>
          <w:szCs w:val="28"/>
          <w:rtl/>
        </w:rPr>
        <w:t xml:space="preserve"> على إنعاش المنتجع. </w:t>
      </w:r>
      <w:r w:rsidR="00BD79B7">
        <w:rPr>
          <w:rFonts w:ascii="Simplified Arabic" w:eastAsia="Simplified Arabic" w:hAnsi="Simplified Arabic" w:cs="Simplified Arabic" w:hint="cs"/>
          <w:sz w:val="28"/>
          <w:szCs w:val="28"/>
          <w:rtl/>
        </w:rPr>
        <w:t>كما أننا</w:t>
      </w:r>
      <w:r>
        <w:rPr>
          <w:rFonts w:ascii="Simplified Arabic" w:eastAsia="Simplified Arabic" w:hAnsi="Simplified Arabic" w:cs="Simplified Arabic"/>
          <w:sz w:val="28"/>
          <w:szCs w:val="28"/>
          <w:rtl/>
        </w:rPr>
        <w:t xml:space="preserve"> نتوقع عاماً</w:t>
      </w:r>
      <w:r w:rsidR="00BD79B7">
        <w:rPr>
          <w:rFonts w:ascii="Simplified Arabic" w:eastAsia="Simplified Arabic" w:hAnsi="Simplified Arabic" w:cs="Simplified Arabic" w:hint="cs"/>
          <w:sz w:val="28"/>
          <w:szCs w:val="28"/>
          <w:rtl/>
        </w:rPr>
        <w:t xml:space="preserve"> ناجحاً</w:t>
      </w:r>
      <w:r>
        <w:rPr>
          <w:rFonts w:ascii="Simplified Arabic" w:eastAsia="Simplified Arabic" w:hAnsi="Simplified Arabic" w:cs="Simplified Arabic"/>
          <w:sz w:val="28"/>
          <w:szCs w:val="28"/>
          <w:rtl/>
        </w:rPr>
        <w:t xml:space="preserve"> ونتطلع للترحيب بالمزيد من </w:t>
      </w:r>
      <w:r w:rsidR="00BD79B7">
        <w:rPr>
          <w:rFonts w:ascii="Simplified Arabic" w:eastAsia="Simplified Arabic" w:hAnsi="Simplified Arabic" w:cs="Simplified Arabic" w:hint="cs"/>
          <w:sz w:val="28"/>
          <w:szCs w:val="28"/>
          <w:rtl/>
        </w:rPr>
        <w:t>الزوار</w:t>
      </w:r>
      <w:r>
        <w:rPr>
          <w:rFonts w:ascii="Simplified Arabic" w:eastAsia="Simplified Arabic" w:hAnsi="Simplified Arabic" w:cs="Simplified Arabic"/>
          <w:sz w:val="28"/>
          <w:szCs w:val="28"/>
          <w:rtl/>
        </w:rPr>
        <w:t xml:space="preserve"> خلال العام ٢٠٢٠". </w:t>
      </w:r>
    </w:p>
    <w:p w:rsidR="00BD79B7" w:rsidRDefault="00BD79B7" w:rsidP="00BD79B7">
      <w:pPr>
        <w:bidi/>
        <w:spacing w:line="360" w:lineRule="auto"/>
        <w:jc w:val="both"/>
        <w:rPr>
          <w:rFonts w:ascii="Simplified Arabic" w:eastAsia="Simplified Arabic" w:hAnsi="Simplified Arabic" w:cs="Simplified Arabic"/>
          <w:sz w:val="28"/>
          <w:szCs w:val="28"/>
          <w:rtl/>
        </w:rPr>
      </w:pPr>
    </w:p>
    <w:p w:rsidR="00650B97" w:rsidRDefault="00447ED9" w:rsidP="00BD79B7">
      <w:pPr>
        <w:bidi/>
        <w:spacing w:line="360" w:lineRule="auto"/>
        <w:jc w:val="both"/>
        <w:rPr>
          <w:sz w:val="28"/>
          <w:szCs w:val="28"/>
          <w:rtl/>
        </w:rPr>
      </w:pPr>
      <w:r>
        <w:rPr>
          <w:rFonts w:ascii="Simplified Arabic" w:eastAsia="Simplified Arabic" w:hAnsi="Simplified Arabic" w:cs="Simplified Arabic"/>
          <w:sz w:val="28"/>
          <w:szCs w:val="28"/>
          <w:rtl/>
        </w:rPr>
        <w:t>كان العام ٢٠١٩ عام تحوّل بالنسبة إلى أتلانتس النخ</w:t>
      </w:r>
      <w:r>
        <w:rPr>
          <w:rFonts w:ascii="Simplified Arabic" w:eastAsia="Simplified Arabic" w:hAnsi="Simplified Arabic" w:cs="Simplified Arabic"/>
          <w:sz w:val="28"/>
          <w:szCs w:val="28"/>
          <w:rtl/>
        </w:rPr>
        <w:t xml:space="preserve">لة. واحتفالاً باختتام مشروع التجديد الذي استمر ثلاث سنوات، طرح المنتجع مؤخراً حملة "أتلانتس في حلة جديدة" التي تهدف إلى تسليط الأضواء على المنتجع </w:t>
      </w:r>
      <w:r>
        <w:rPr>
          <w:rFonts w:ascii="Simplified Arabic" w:eastAsia="Simplified Arabic" w:hAnsi="Simplified Arabic" w:cs="Simplified Arabic" w:hint="cs"/>
          <w:sz w:val="28"/>
          <w:szCs w:val="28"/>
          <w:rtl/>
        </w:rPr>
        <w:t>بحلته الجديدة</w:t>
      </w:r>
      <w:r>
        <w:rPr>
          <w:rFonts w:ascii="Simplified Arabic" w:eastAsia="Simplified Arabic" w:hAnsi="Simplified Arabic" w:cs="Simplified Arabic"/>
          <w:sz w:val="28"/>
          <w:szCs w:val="28"/>
          <w:rtl/>
        </w:rPr>
        <w:t xml:space="preserve">. وفي ديسمبر من العام ٢٠١٩، </w:t>
      </w:r>
      <w:r>
        <w:rPr>
          <w:rFonts w:ascii="Simplified Arabic" w:eastAsia="Simplified Arabic" w:hAnsi="Simplified Arabic" w:cs="Simplified Arabic" w:hint="cs"/>
          <w:sz w:val="28"/>
          <w:szCs w:val="28"/>
          <w:rtl/>
        </w:rPr>
        <w:t xml:space="preserve">تم الإنتهاء من كافة أعمال تجديد وتطوير المنتجع </w:t>
      </w:r>
      <w:r>
        <w:rPr>
          <w:rFonts w:ascii="Simplified Arabic" w:eastAsia="Simplified Arabic" w:hAnsi="Simplified Arabic" w:cs="Simplified Arabic"/>
          <w:sz w:val="28"/>
          <w:szCs w:val="28"/>
          <w:rtl/>
        </w:rPr>
        <w:t>الذي تولته بعد منافسة حاسمة شركة الهندسة "دبليو إيه إنت</w:t>
      </w:r>
      <w:r>
        <w:rPr>
          <w:rFonts w:ascii="Simplified Arabic" w:eastAsia="Simplified Arabic" w:hAnsi="Simplified Arabic" w:cs="Simplified Arabic"/>
          <w:sz w:val="28"/>
          <w:szCs w:val="28"/>
          <w:rtl/>
        </w:rPr>
        <w:t>رناشونال" (</w:t>
      </w:r>
      <w:r>
        <w:rPr>
          <w:rFonts w:ascii="Simplified Arabic" w:eastAsia="Simplified Arabic" w:hAnsi="Simplified Arabic" w:cs="Simplified Arabic"/>
          <w:sz w:val="28"/>
          <w:szCs w:val="28"/>
        </w:rPr>
        <w:t>WA International</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و</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color w:val="262626"/>
          <w:sz w:val="28"/>
          <w:szCs w:val="28"/>
          <w:rtl/>
        </w:rPr>
        <w:t xml:space="preserve"> تتخذ</w:t>
      </w:r>
      <w:r>
        <w:rPr>
          <w:rFonts w:ascii="Simplified Arabic" w:eastAsia="Simplified Arabic" w:hAnsi="Simplified Arabic" w:cs="Simplified Arabic"/>
          <w:color w:val="262626"/>
          <w:sz w:val="28"/>
          <w:szCs w:val="28"/>
        </w:rPr>
        <w:t xml:space="preserve"> </w:t>
      </w:r>
      <w:r>
        <w:rPr>
          <w:rFonts w:ascii="Simplified Arabic" w:eastAsia="Simplified Arabic" w:hAnsi="Simplified Arabic" w:cs="Simplified Arabic"/>
          <w:color w:val="262626"/>
          <w:sz w:val="28"/>
          <w:szCs w:val="28"/>
          <w:rtl/>
        </w:rPr>
        <w:t>من</w:t>
      </w:r>
      <w:r>
        <w:rPr>
          <w:rFonts w:ascii="Simplified Arabic" w:eastAsia="Simplified Arabic" w:hAnsi="Simplified Arabic" w:cs="Simplified Arabic"/>
          <w:color w:val="262626"/>
          <w:sz w:val="28"/>
          <w:szCs w:val="28"/>
        </w:rPr>
        <w:t xml:space="preserve"> </w:t>
      </w:r>
      <w:r>
        <w:rPr>
          <w:rFonts w:ascii="Simplified Arabic" w:eastAsia="Simplified Arabic" w:hAnsi="Simplified Arabic" w:cs="Simplified Arabic"/>
          <w:color w:val="262626"/>
          <w:sz w:val="28"/>
          <w:szCs w:val="28"/>
          <w:rtl/>
        </w:rPr>
        <w:t>الإمار</w:t>
      </w:r>
      <w:r>
        <w:rPr>
          <w:rFonts w:ascii="Simplified Arabic" w:eastAsia="Simplified Arabic" w:hAnsi="Simplified Arabic" w:cs="Simplified Arabic" w:hint="cs"/>
          <w:color w:val="262626"/>
          <w:sz w:val="28"/>
          <w:szCs w:val="28"/>
          <w:rtl/>
        </w:rPr>
        <w:t>ا</w:t>
      </w:r>
      <w:r>
        <w:rPr>
          <w:rFonts w:ascii="Simplified Arabic" w:eastAsia="Simplified Arabic" w:hAnsi="Simplified Arabic" w:cs="Simplified Arabic"/>
          <w:color w:val="262626"/>
          <w:sz w:val="28"/>
          <w:szCs w:val="28"/>
          <w:rtl/>
        </w:rPr>
        <w:t>ت</w:t>
      </w:r>
      <w:r>
        <w:rPr>
          <w:rFonts w:ascii="Simplified Arabic" w:eastAsia="Simplified Arabic" w:hAnsi="Simplified Arabic" w:cs="Simplified Arabic"/>
          <w:color w:val="262626"/>
          <w:sz w:val="28"/>
          <w:szCs w:val="28"/>
        </w:rPr>
        <w:t xml:space="preserve"> </w:t>
      </w:r>
      <w:r>
        <w:rPr>
          <w:rFonts w:ascii="Simplified Arabic" w:eastAsia="Simplified Arabic" w:hAnsi="Simplified Arabic" w:cs="Simplified Arabic"/>
          <w:color w:val="262626"/>
          <w:sz w:val="28"/>
          <w:szCs w:val="28"/>
          <w:rtl/>
        </w:rPr>
        <w:t>مقراً</w:t>
      </w:r>
      <w:r>
        <w:rPr>
          <w:rFonts w:ascii="Simplified Arabic" w:eastAsia="Simplified Arabic" w:hAnsi="Simplified Arabic" w:cs="Simplified Arabic"/>
          <w:color w:val="262626"/>
          <w:sz w:val="28"/>
          <w:szCs w:val="28"/>
        </w:rPr>
        <w:t xml:space="preserve"> </w:t>
      </w:r>
      <w:r>
        <w:rPr>
          <w:rFonts w:ascii="Simplified Arabic" w:eastAsia="Simplified Arabic" w:hAnsi="Simplified Arabic" w:cs="Simplified Arabic"/>
          <w:color w:val="262626"/>
          <w:sz w:val="28"/>
          <w:szCs w:val="28"/>
          <w:rtl/>
        </w:rPr>
        <w:t>لها. وقد قامت هذه الشركة بأعمال</w:t>
      </w:r>
      <w:r>
        <w:rPr>
          <w:rFonts w:ascii="Simplified Arabic" w:eastAsia="Simplified Arabic" w:hAnsi="Simplified Arabic" w:cs="Simplified Arabic"/>
          <w:color w:val="262626"/>
          <w:sz w:val="28"/>
          <w:szCs w:val="28"/>
        </w:rPr>
        <w:t xml:space="preserve"> </w:t>
      </w:r>
      <w:r>
        <w:rPr>
          <w:rFonts w:ascii="Simplified Arabic" w:eastAsia="Simplified Arabic" w:hAnsi="Simplified Arabic" w:cs="Simplified Arabic"/>
          <w:color w:val="262626"/>
          <w:sz w:val="28"/>
          <w:szCs w:val="28"/>
          <w:rtl/>
        </w:rPr>
        <w:t>التصميم</w:t>
      </w:r>
      <w:r>
        <w:rPr>
          <w:rFonts w:ascii="Simplified Arabic" w:eastAsia="Simplified Arabic" w:hAnsi="Simplified Arabic" w:cs="Simplified Arabic"/>
          <w:color w:val="262626"/>
          <w:sz w:val="28"/>
          <w:szCs w:val="28"/>
        </w:rPr>
        <w:t xml:space="preserve"> </w:t>
      </w:r>
      <w:r>
        <w:rPr>
          <w:rFonts w:ascii="Simplified Arabic" w:eastAsia="Simplified Arabic" w:hAnsi="Simplified Arabic" w:cs="Simplified Arabic"/>
          <w:color w:val="262626"/>
          <w:sz w:val="28"/>
          <w:szCs w:val="28"/>
          <w:rtl/>
        </w:rPr>
        <w:t>الداخلي</w:t>
      </w:r>
      <w:r>
        <w:rPr>
          <w:rFonts w:ascii="Simplified Arabic" w:eastAsia="Simplified Arabic" w:hAnsi="Simplified Arabic" w:cs="Simplified Arabic"/>
          <w:color w:val="262626"/>
          <w:sz w:val="28"/>
          <w:szCs w:val="28"/>
        </w:rPr>
        <w:t xml:space="preserve"> </w:t>
      </w:r>
      <w:r>
        <w:rPr>
          <w:rFonts w:ascii="Simplified Arabic" w:eastAsia="Simplified Arabic" w:hAnsi="Simplified Arabic" w:cs="Simplified Arabic"/>
          <w:color w:val="262626"/>
          <w:sz w:val="28"/>
          <w:szCs w:val="28"/>
          <w:rtl/>
        </w:rPr>
        <w:t>لغرف</w:t>
      </w:r>
      <w:r>
        <w:rPr>
          <w:rFonts w:ascii="Simplified Arabic" w:eastAsia="Simplified Arabic" w:hAnsi="Simplified Arabic" w:cs="Simplified Arabic"/>
          <w:color w:val="262626"/>
          <w:sz w:val="28"/>
          <w:szCs w:val="28"/>
        </w:rPr>
        <w:t xml:space="preserve"> </w:t>
      </w:r>
      <w:r>
        <w:rPr>
          <w:rFonts w:ascii="Simplified Arabic" w:eastAsia="Simplified Arabic" w:hAnsi="Simplified Arabic" w:cs="Simplified Arabic"/>
          <w:color w:val="262626"/>
          <w:sz w:val="28"/>
          <w:szCs w:val="28"/>
          <w:rtl/>
        </w:rPr>
        <w:t xml:space="preserve">الضيوف والأجنحة بطريقة </w:t>
      </w:r>
      <w:r w:rsidR="00BD79B7">
        <w:rPr>
          <w:rFonts w:ascii="Simplified Arabic" w:eastAsia="Simplified Arabic" w:hAnsi="Simplified Arabic" w:cs="Simplified Arabic" w:hint="cs"/>
          <w:color w:val="262626"/>
          <w:sz w:val="28"/>
          <w:szCs w:val="28"/>
          <w:rtl/>
        </w:rPr>
        <w:t>فريدة وجميلة</w:t>
      </w:r>
      <w:r w:rsidR="00311A6D">
        <w:rPr>
          <w:rFonts w:ascii="Simplified Arabic" w:eastAsia="Simplified Arabic" w:hAnsi="Simplified Arabic" w:cs="Simplified Arabic" w:hint="cs"/>
          <w:color w:val="262626"/>
          <w:sz w:val="28"/>
          <w:szCs w:val="28"/>
          <w:rtl/>
        </w:rPr>
        <w:t xml:space="preserve"> متناغمةً</w:t>
      </w:r>
      <w:r>
        <w:rPr>
          <w:rFonts w:ascii="Simplified Arabic" w:eastAsia="Simplified Arabic" w:hAnsi="Simplified Arabic" w:cs="Simplified Arabic"/>
          <w:color w:val="262626"/>
          <w:sz w:val="28"/>
          <w:szCs w:val="28"/>
          <w:rtl/>
        </w:rPr>
        <w:t xml:space="preserve"> مع مفهوم سطح المياه وما </w:t>
      </w:r>
      <w:r>
        <w:rPr>
          <w:rFonts w:ascii="Simplified Arabic" w:eastAsia="Simplified Arabic" w:hAnsi="Simplified Arabic" w:cs="Simplified Arabic" w:hint="cs"/>
          <w:color w:val="262626"/>
          <w:sz w:val="28"/>
          <w:szCs w:val="28"/>
          <w:rtl/>
        </w:rPr>
        <w:t xml:space="preserve">أسرار البحر. </w:t>
      </w:r>
      <w:r>
        <w:rPr>
          <w:rFonts w:ascii="Simplified Arabic" w:eastAsia="Simplified Arabic" w:hAnsi="Simplified Arabic" w:cs="Simplified Arabic"/>
          <w:color w:val="262626"/>
          <w:sz w:val="28"/>
          <w:szCs w:val="28"/>
          <w:rtl/>
        </w:rPr>
        <w:t>وقد تم تجهيز الغرف والأجنحة بأجهزة صوتية</w:t>
      </w:r>
      <w:r w:rsidR="00311A6D">
        <w:rPr>
          <w:rFonts w:ascii="Simplified Arabic" w:eastAsia="Simplified Arabic" w:hAnsi="Simplified Arabic" w:cs="Simplified Arabic" w:hint="cs"/>
          <w:color w:val="262626"/>
          <w:sz w:val="28"/>
          <w:szCs w:val="28"/>
          <w:rtl/>
        </w:rPr>
        <w:t xml:space="preserve"> تقنية حديثة</w:t>
      </w:r>
      <w:r>
        <w:rPr>
          <w:rFonts w:ascii="Simplified Arabic" w:eastAsia="Simplified Arabic" w:hAnsi="Simplified Arabic" w:cs="Simplified Arabic"/>
          <w:color w:val="262626"/>
          <w:sz w:val="28"/>
          <w:szCs w:val="28"/>
          <w:rtl/>
        </w:rPr>
        <w:t xml:space="preserve"> ولوحات تعمل باللمس وشاشات تلفزيون </w:t>
      </w:r>
      <w:r>
        <w:rPr>
          <w:rFonts w:ascii="Simplified Arabic" w:eastAsia="Simplified Arabic" w:hAnsi="Simplified Arabic" w:cs="Simplified Arabic"/>
          <w:color w:val="262626"/>
          <w:sz w:val="28"/>
          <w:szCs w:val="28"/>
          <w:rtl/>
        </w:rPr>
        <w:t xml:space="preserve">كبيرة وثريات مذهلة وغيرها من </w:t>
      </w:r>
      <w:r>
        <w:rPr>
          <w:rFonts w:ascii="Simplified Arabic" w:eastAsia="Simplified Arabic" w:hAnsi="Simplified Arabic" w:cs="Simplified Arabic" w:hint="cs"/>
          <w:color w:val="262626"/>
          <w:sz w:val="28"/>
          <w:szCs w:val="28"/>
          <w:rtl/>
        </w:rPr>
        <w:t>عناصر التصميم الداخلي</w:t>
      </w:r>
      <w:r>
        <w:rPr>
          <w:rFonts w:ascii="Simplified Arabic" w:eastAsia="Simplified Arabic" w:hAnsi="Simplified Arabic" w:cs="Simplified Arabic"/>
          <w:color w:val="262626"/>
          <w:sz w:val="28"/>
          <w:szCs w:val="28"/>
          <w:rtl/>
        </w:rPr>
        <w:t xml:space="preserve"> المميزة.   </w:t>
      </w:r>
    </w:p>
    <w:p w:rsidR="00650B97" w:rsidRDefault="00650B97">
      <w:pPr>
        <w:bidi/>
        <w:spacing w:line="360" w:lineRule="auto"/>
        <w:jc w:val="both"/>
        <w:rPr>
          <w:sz w:val="28"/>
          <w:szCs w:val="28"/>
        </w:rPr>
      </w:pPr>
    </w:p>
    <w:p w:rsidR="00650B97" w:rsidRDefault="00447ED9">
      <w:pPr>
        <w:bidi/>
        <w:spacing w:line="360" w:lineRule="auto"/>
        <w:jc w:val="both"/>
        <w:rPr>
          <w:sz w:val="28"/>
          <w:szCs w:val="28"/>
          <w:rtl/>
        </w:rPr>
      </w:pPr>
      <w:r>
        <w:rPr>
          <w:rFonts w:ascii="Simplified Arabic" w:eastAsia="Simplified Arabic" w:hAnsi="Simplified Arabic" w:cs="Simplified Arabic"/>
          <w:color w:val="262626"/>
          <w:sz w:val="28"/>
          <w:szCs w:val="28"/>
          <w:rtl/>
        </w:rPr>
        <w:t>هذا وكان منتجع أتلانتس قد ارتقى بمستوى الفخامة التي يقدمها من خلال إعادة توفير خدمة "</w:t>
      </w:r>
      <w:r w:rsidR="00311A6D">
        <w:rPr>
          <w:rFonts w:ascii="Simplified Arabic" w:eastAsia="Simplified Arabic" w:hAnsi="Simplified Arabic" w:cs="Simplified Arabic" w:hint="cs"/>
          <w:color w:val="262626"/>
          <w:sz w:val="28"/>
          <w:szCs w:val="28"/>
          <w:rtl/>
        </w:rPr>
        <w:t xml:space="preserve"> نادي </w:t>
      </w:r>
      <w:r>
        <w:rPr>
          <w:rFonts w:ascii="Simplified Arabic" w:eastAsia="Simplified Arabic" w:hAnsi="Simplified Arabic" w:cs="Simplified Arabic"/>
          <w:color w:val="262626"/>
          <w:sz w:val="28"/>
          <w:szCs w:val="28"/>
          <w:rtl/>
        </w:rPr>
        <w:t>إمبريال</w:t>
      </w:r>
      <w:r w:rsidR="00311A6D">
        <w:rPr>
          <w:rFonts w:ascii="Simplified Arabic" w:eastAsia="Simplified Arabic" w:hAnsi="Simplified Arabic" w:cs="Simplified Arabic" w:hint="cs"/>
          <w:color w:val="262626"/>
          <w:sz w:val="28"/>
          <w:szCs w:val="28"/>
          <w:rtl/>
        </w:rPr>
        <w:t>"</w:t>
      </w:r>
      <w:r>
        <w:rPr>
          <w:rFonts w:ascii="Simplified Arabic" w:eastAsia="Simplified Arabic" w:hAnsi="Simplified Arabic" w:cs="Simplified Arabic"/>
          <w:color w:val="262626"/>
          <w:sz w:val="28"/>
          <w:szCs w:val="28"/>
          <w:rtl/>
        </w:rPr>
        <w:t xml:space="preserve"> (</w:t>
      </w:r>
      <w:r>
        <w:rPr>
          <w:rFonts w:ascii="Simplified Arabic" w:eastAsia="Simplified Arabic" w:hAnsi="Simplified Arabic" w:cs="Simplified Arabic"/>
          <w:color w:val="262626"/>
          <w:sz w:val="28"/>
          <w:szCs w:val="28"/>
        </w:rPr>
        <w:t>Imperial Club</w:t>
      </w:r>
      <w:r>
        <w:rPr>
          <w:rFonts w:ascii="Simplified Arabic" w:eastAsia="Simplified Arabic" w:hAnsi="Simplified Arabic" w:cs="Simplified Arabic"/>
          <w:color w:val="262626"/>
          <w:sz w:val="28"/>
          <w:szCs w:val="28"/>
          <w:rtl/>
        </w:rPr>
        <w:t>)</w:t>
      </w:r>
      <w:r>
        <w:rPr>
          <w:rFonts w:ascii="Simplified Arabic" w:eastAsia="Simplified Arabic" w:hAnsi="Simplified Arabic" w:cs="Simplified Arabic"/>
          <w:color w:val="262626"/>
          <w:sz w:val="28"/>
          <w:szCs w:val="28"/>
          <w:rtl/>
        </w:rPr>
        <w:t xml:space="preserve"> </w:t>
      </w:r>
      <w:r>
        <w:rPr>
          <w:rFonts w:ascii="Simplified Arabic" w:eastAsia="Simplified Arabic" w:hAnsi="Simplified Arabic" w:cs="Simplified Arabic"/>
          <w:color w:val="262626"/>
          <w:sz w:val="28"/>
          <w:szCs w:val="28"/>
          <w:rtl/>
        </w:rPr>
        <w:t>بمساحة</w:t>
      </w:r>
      <w:r>
        <w:rPr>
          <w:rFonts w:ascii="Simplified Arabic" w:eastAsia="Simplified Arabic" w:hAnsi="Simplified Arabic" w:cs="Simplified Arabic" w:hint="cs"/>
          <w:color w:val="262626"/>
          <w:sz w:val="28"/>
          <w:szCs w:val="28"/>
          <w:rtl/>
        </w:rPr>
        <w:t xml:space="preserve"> تبلغ</w:t>
      </w:r>
      <w:bookmarkStart w:id="0" w:name="_GoBack"/>
      <w:bookmarkEnd w:id="0"/>
      <w:r>
        <w:rPr>
          <w:rFonts w:ascii="Simplified Arabic" w:eastAsia="Simplified Arabic" w:hAnsi="Simplified Arabic" w:cs="Simplified Arabic"/>
          <w:color w:val="262626"/>
          <w:sz w:val="28"/>
          <w:szCs w:val="28"/>
          <w:rtl/>
        </w:rPr>
        <w:t xml:space="preserve"> ٣٠٩١</w:t>
      </w:r>
      <w:r>
        <w:rPr>
          <w:rFonts w:ascii="Simplified Arabic" w:eastAsia="Simplified Arabic" w:hAnsi="Simplified Arabic" w:cs="Simplified Arabic"/>
          <w:color w:val="262626"/>
          <w:sz w:val="28"/>
          <w:szCs w:val="28"/>
          <w:rtl/>
        </w:rPr>
        <w:t xml:space="preserve"> متراً مربعاً. </w:t>
      </w:r>
      <w:r w:rsidR="00311A6D">
        <w:rPr>
          <w:rFonts w:ascii="Simplified Arabic" w:eastAsia="Simplified Arabic" w:hAnsi="Simplified Arabic" w:cs="Simplified Arabic" w:hint="cs"/>
          <w:color w:val="262626"/>
          <w:sz w:val="28"/>
          <w:szCs w:val="28"/>
          <w:rtl/>
        </w:rPr>
        <w:t>ي</w:t>
      </w:r>
      <w:r>
        <w:rPr>
          <w:rFonts w:ascii="Simplified Arabic" w:eastAsia="Simplified Arabic" w:hAnsi="Simplified Arabic" w:cs="Simplified Arabic"/>
          <w:color w:val="262626"/>
          <w:sz w:val="28"/>
          <w:szCs w:val="28"/>
          <w:rtl/>
        </w:rPr>
        <w:t>قع هذ</w:t>
      </w:r>
      <w:r w:rsidR="00311A6D">
        <w:rPr>
          <w:rFonts w:ascii="Simplified Arabic" w:eastAsia="Simplified Arabic" w:hAnsi="Simplified Arabic" w:cs="Simplified Arabic" w:hint="cs"/>
          <w:color w:val="262626"/>
          <w:sz w:val="28"/>
          <w:szCs w:val="28"/>
          <w:rtl/>
        </w:rPr>
        <w:t xml:space="preserve">ا النادي الفخم </w:t>
      </w:r>
      <w:r>
        <w:rPr>
          <w:rFonts w:ascii="Simplified Arabic" w:eastAsia="Simplified Arabic" w:hAnsi="Simplified Arabic" w:cs="Simplified Arabic"/>
          <w:color w:val="262626"/>
          <w:sz w:val="28"/>
          <w:szCs w:val="28"/>
          <w:rtl/>
        </w:rPr>
        <w:t>في البرج الشرقي من ال</w:t>
      </w:r>
      <w:r w:rsidR="00311A6D">
        <w:rPr>
          <w:rFonts w:ascii="Simplified Arabic" w:eastAsia="Simplified Arabic" w:hAnsi="Simplified Arabic" w:cs="Simplified Arabic" w:hint="cs"/>
          <w:color w:val="262626"/>
          <w:sz w:val="28"/>
          <w:szCs w:val="28"/>
          <w:rtl/>
        </w:rPr>
        <w:t>منتجع</w:t>
      </w:r>
      <w:r>
        <w:rPr>
          <w:rFonts w:ascii="Simplified Arabic" w:eastAsia="Simplified Arabic" w:hAnsi="Simplified Arabic" w:cs="Simplified Arabic"/>
          <w:color w:val="262626"/>
          <w:sz w:val="28"/>
          <w:szCs w:val="28"/>
          <w:rtl/>
        </w:rPr>
        <w:t>، و</w:t>
      </w:r>
      <w:r w:rsidR="00311A6D">
        <w:rPr>
          <w:rFonts w:ascii="Simplified Arabic" w:eastAsia="Simplified Arabic" w:hAnsi="Simplified Arabic" w:cs="Simplified Arabic" w:hint="cs"/>
          <w:color w:val="262626"/>
          <w:sz w:val="28"/>
          <w:szCs w:val="28"/>
          <w:rtl/>
        </w:rPr>
        <w:t>ي</w:t>
      </w:r>
      <w:r>
        <w:rPr>
          <w:rFonts w:ascii="Simplified Arabic" w:eastAsia="Simplified Arabic" w:hAnsi="Simplified Arabic" w:cs="Simplified Arabic"/>
          <w:color w:val="262626"/>
          <w:sz w:val="28"/>
          <w:szCs w:val="28"/>
          <w:rtl/>
        </w:rPr>
        <w:t xml:space="preserve">متد على </w:t>
      </w:r>
      <w:r w:rsidR="00311A6D">
        <w:rPr>
          <w:rFonts w:ascii="Simplified Arabic" w:eastAsia="Simplified Arabic" w:hAnsi="Simplified Arabic" w:cs="Simplified Arabic" w:hint="cs"/>
          <w:color w:val="262626"/>
          <w:sz w:val="28"/>
          <w:szCs w:val="28"/>
          <w:rtl/>
        </w:rPr>
        <w:t xml:space="preserve">مساحة </w:t>
      </w:r>
      <w:r>
        <w:rPr>
          <w:rFonts w:ascii="Simplified Arabic" w:eastAsia="Simplified Arabic" w:hAnsi="Simplified Arabic" w:cs="Simplified Arabic"/>
          <w:color w:val="262626"/>
          <w:sz w:val="28"/>
          <w:szCs w:val="28"/>
          <w:rtl/>
        </w:rPr>
        <w:t>طابقين، و</w:t>
      </w:r>
      <w:r w:rsidR="00311A6D">
        <w:rPr>
          <w:rFonts w:ascii="Simplified Arabic" w:eastAsia="Simplified Arabic" w:hAnsi="Simplified Arabic" w:cs="Simplified Arabic" w:hint="cs"/>
          <w:color w:val="262626"/>
          <w:sz w:val="28"/>
          <w:szCs w:val="28"/>
          <w:rtl/>
        </w:rPr>
        <w:t>يس</w:t>
      </w:r>
      <w:r>
        <w:rPr>
          <w:rFonts w:ascii="Simplified Arabic" w:eastAsia="Simplified Arabic" w:hAnsi="Simplified Arabic" w:cs="Simplified Arabic"/>
          <w:color w:val="262626"/>
          <w:sz w:val="28"/>
          <w:szCs w:val="28"/>
          <w:rtl/>
        </w:rPr>
        <w:t>تضيف النزلاء المقيمين في غرف</w:t>
      </w:r>
      <w:r w:rsidR="00311A6D">
        <w:rPr>
          <w:rFonts w:ascii="Simplified Arabic" w:eastAsia="Simplified Arabic" w:hAnsi="Simplified Arabic" w:cs="Simplified Arabic" w:hint="cs"/>
          <w:color w:val="262626"/>
          <w:sz w:val="28"/>
          <w:szCs w:val="28"/>
          <w:rtl/>
        </w:rPr>
        <w:t xml:space="preserve"> وأجنحة " نادي </w:t>
      </w:r>
      <w:r>
        <w:rPr>
          <w:rFonts w:ascii="Simplified Arabic" w:eastAsia="Simplified Arabic" w:hAnsi="Simplified Arabic" w:cs="Simplified Arabic"/>
          <w:color w:val="262626"/>
          <w:sz w:val="28"/>
          <w:szCs w:val="28"/>
          <w:rtl/>
        </w:rPr>
        <w:t>إمبريا</w:t>
      </w:r>
      <w:r w:rsidR="00311A6D">
        <w:rPr>
          <w:rFonts w:ascii="Simplified Arabic" w:eastAsia="Simplified Arabic" w:hAnsi="Simplified Arabic" w:cs="Simplified Arabic" w:hint="cs"/>
          <w:color w:val="262626"/>
          <w:sz w:val="28"/>
          <w:szCs w:val="28"/>
          <w:rtl/>
        </w:rPr>
        <w:t>ل</w:t>
      </w:r>
      <w:r>
        <w:rPr>
          <w:rFonts w:ascii="Simplified Arabic" w:eastAsia="Simplified Arabic" w:hAnsi="Simplified Arabic" w:cs="Simplified Arabic"/>
          <w:color w:val="262626"/>
          <w:sz w:val="28"/>
          <w:szCs w:val="28"/>
          <w:rtl/>
        </w:rPr>
        <w:t xml:space="preserve">" لتناول فطور </w:t>
      </w:r>
      <w:r>
        <w:rPr>
          <w:rFonts w:ascii="Simplified Arabic" w:eastAsia="Simplified Arabic" w:hAnsi="Simplified Arabic" w:cs="Simplified Arabic"/>
          <w:color w:val="262626"/>
          <w:sz w:val="28"/>
          <w:szCs w:val="28"/>
          <w:rtl/>
        </w:rPr>
        <w:t xml:space="preserve">ووجبة ما بعد الظهيرة والكوكتيلات والمأكولات الخفيفة على مدار اليوم. </w:t>
      </w:r>
    </w:p>
    <w:p w:rsidR="00311A6D" w:rsidRDefault="00311A6D">
      <w:pPr>
        <w:bidi/>
        <w:spacing w:line="360" w:lineRule="auto"/>
        <w:jc w:val="both"/>
        <w:rPr>
          <w:rFonts w:ascii="Simplified Arabic" w:eastAsia="Simplified Arabic" w:hAnsi="Simplified Arabic" w:cs="Simplified Arabic"/>
          <w:color w:val="262626"/>
          <w:sz w:val="28"/>
          <w:szCs w:val="28"/>
          <w:rtl/>
        </w:rPr>
      </w:pPr>
    </w:p>
    <w:p w:rsidR="00650B97" w:rsidRPr="000F258C" w:rsidRDefault="00447ED9" w:rsidP="000F258C">
      <w:pPr>
        <w:bidi/>
        <w:spacing w:line="360" w:lineRule="auto"/>
        <w:jc w:val="both"/>
        <w:rPr>
          <w:rFonts w:ascii="Simplified Arabic" w:eastAsia="Simplified Arabic" w:hAnsi="Simplified Arabic" w:cs="Simplified Arabic"/>
          <w:color w:val="262626"/>
          <w:sz w:val="28"/>
          <w:szCs w:val="28"/>
          <w:rtl/>
        </w:rPr>
      </w:pPr>
      <w:r>
        <w:rPr>
          <w:rFonts w:ascii="Simplified Arabic" w:eastAsia="Simplified Arabic" w:hAnsi="Simplified Arabic" w:cs="Simplified Arabic"/>
          <w:color w:val="262626"/>
          <w:sz w:val="28"/>
          <w:szCs w:val="28"/>
          <w:rtl/>
        </w:rPr>
        <w:t>و</w:t>
      </w:r>
      <w:r>
        <w:rPr>
          <w:rFonts w:ascii="Simplified Arabic" w:eastAsia="Simplified Arabic" w:hAnsi="Simplified Arabic" w:cs="Simplified Arabic"/>
          <w:color w:val="262626"/>
          <w:sz w:val="28"/>
          <w:szCs w:val="28"/>
          <w:rtl/>
        </w:rPr>
        <w:t xml:space="preserve">شملت أعمال التجديد أيضاً </w:t>
      </w:r>
      <w:r>
        <w:rPr>
          <w:rFonts w:ascii="Simplified Arabic" w:eastAsia="Simplified Arabic" w:hAnsi="Simplified Arabic" w:cs="Simplified Arabic"/>
          <w:color w:val="262626"/>
          <w:sz w:val="28"/>
          <w:szCs w:val="28"/>
          <w:rtl/>
        </w:rPr>
        <w:t>نادي "ذا زون" (</w:t>
      </w:r>
      <w:r>
        <w:rPr>
          <w:rFonts w:ascii="Simplified Arabic" w:eastAsia="Simplified Arabic" w:hAnsi="Simplified Arabic" w:cs="Simplified Arabic"/>
          <w:color w:val="262626"/>
          <w:sz w:val="28"/>
          <w:szCs w:val="28"/>
        </w:rPr>
        <w:t>The Zone</w:t>
      </w:r>
      <w:r>
        <w:rPr>
          <w:rFonts w:ascii="Simplified Arabic" w:eastAsia="Simplified Arabic" w:hAnsi="Simplified Arabic" w:cs="Simplified Arabic"/>
          <w:color w:val="262626"/>
          <w:sz w:val="28"/>
          <w:szCs w:val="28"/>
          <w:rtl/>
        </w:rPr>
        <w:t>) للمراهقين الذين تتراوح أعمارهم بين ١٣ عاماً و١٧ ع</w:t>
      </w:r>
      <w:r>
        <w:rPr>
          <w:rFonts w:ascii="Simplified Arabic" w:eastAsia="Simplified Arabic" w:hAnsi="Simplified Arabic" w:cs="Simplified Arabic"/>
          <w:color w:val="262626"/>
          <w:sz w:val="28"/>
          <w:szCs w:val="28"/>
          <w:rtl/>
        </w:rPr>
        <w:t>اماً، و</w:t>
      </w:r>
      <w:r w:rsidR="00311A6D">
        <w:rPr>
          <w:rFonts w:ascii="Simplified Arabic" w:eastAsia="Simplified Arabic" w:hAnsi="Simplified Arabic" w:cs="Simplified Arabic" w:hint="cs"/>
          <w:color w:val="262626"/>
          <w:sz w:val="28"/>
          <w:szCs w:val="28"/>
          <w:rtl/>
        </w:rPr>
        <w:t xml:space="preserve">مقهى </w:t>
      </w:r>
      <w:r>
        <w:rPr>
          <w:rFonts w:ascii="Simplified Arabic" w:eastAsia="Simplified Arabic" w:hAnsi="Simplified Arabic" w:cs="Simplified Arabic"/>
          <w:color w:val="262626"/>
          <w:sz w:val="28"/>
          <w:szCs w:val="28"/>
          <w:rtl/>
        </w:rPr>
        <w:t>"بلاتو</w:t>
      </w:r>
      <w:r w:rsidR="00311A6D">
        <w:rPr>
          <w:rFonts w:ascii="Simplified Arabic" w:eastAsia="Simplified Arabic" w:hAnsi="Simplified Arabic" w:cs="Simplified Arabic" w:hint="cs"/>
          <w:color w:val="262626"/>
          <w:sz w:val="28"/>
          <w:szCs w:val="28"/>
          <w:rtl/>
        </w:rPr>
        <w:t>س</w:t>
      </w:r>
      <w:r>
        <w:rPr>
          <w:rFonts w:ascii="Simplified Arabic" w:eastAsia="Simplified Arabic" w:hAnsi="Simplified Arabic" w:cs="Simplified Arabic"/>
          <w:color w:val="262626"/>
          <w:sz w:val="28"/>
          <w:szCs w:val="28"/>
          <w:rtl/>
        </w:rPr>
        <w:t>" التي</w:t>
      </w:r>
      <w:r w:rsidR="00311A6D">
        <w:rPr>
          <w:rFonts w:ascii="Simplified Arabic" w:eastAsia="Simplified Arabic" w:hAnsi="Simplified Arabic" w:cs="Simplified Arabic" w:hint="cs"/>
          <w:color w:val="262626"/>
          <w:sz w:val="28"/>
          <w:szCs w:val="28"/>
          <w:rtl/>
        </w:rPr>
        <w:t xml:space="preserve"> ي</w:t>
      </w:r>
      <w:r>
        <w:rPr>
          <w:rFonts w:ascii="Simplified Arabic" w:eastAsia="Simplified Arabic" w:hAnsi="Simplified Arabic" w:cs="Simplified Arabic"/>
          <w:color w:val="262626"/>
          <w:sz w:val="28"/>
          <w:szCs w:val="28"/>
          <w:rtl/>
        </w:rPr>
        <w:t>قدم وجبات الفطور ووجبات ما بعد الظهير والكوكتيلات المسائية، وصالة استقبال كبار الشخصيات وصالة الخد</w:t>
      </w:r>
      <w:r w:rsidR="00311A6D">
        <w:rPr>
          <w:rFonts w:ascii="Simplified Arabic" w:eastAsia="Simplified Arabic" w:hAnsi="Simplified Arabic" w:cs="Simplified Arabic" w:hint="cs"/>
          <w:color w:val="262626"/>
          <w:sz w:val="28"/>
          <w:szCs w:val="28"/>
          <w:rtl/>
        </w:rPr>
        <w:t>مات</w:t>
      </w:r>
      <w:r>
        <w:rPr>
          <w:rFonts w:ascii="Simplified Arabic" w:eastAsia="Simplified Arabic" w:hAnsi="Simplified Arabic" w:cs="Simplified Arabic"/>
          <w:color w:val="262626"/>
          <w:sz w:val="28"/>
          <w:szCs w:val="28"/>
          <w:rtl/>
        </w:rPr>
        <w:t xml:space="preserve"> الشخصية. </w:t>
      </w:r>
      <w:r>
        <w:rPr>
          <w:rFonts w:ascii="Simplified Arabic" w:eastAsia="Simplified Arabic" w:hAnsi="Simplified Arabic" w:cs="Simplified Arabic"/>
          <w:color w:val="262626"/>
          <w:sz w:val="28"/>
          <w:szCs w:val="28"/>
          <w:rtl/>
        </w:rPr>
        <w:t xml:space="preserve">وبالإضافة </w:t>
      </w:r>
      <w:r w:rsidR="00311A6D">
        <w:rPr>
          <w:rFonts w:ascii="Simplified Arabic" w:eastAsia="Simplified Arabic" w:hAnsi="Simplified Arabic" w:cs="Simplified Arabic" w:hint="cs"/>
          <w:color w:val="262626"/>
          <w:sz w:val="28"/>
          <w:szCs w:val="28"/>
          <w:rtl/>
        </w:rPr>
        <w:t xml:space="preserve">تجديد كافة </w:t>
      </w:r>
      <w:r w:rsidR="000F258C">
        <w:rPr>
          <w:rFonts w:ascii="Simplified Arabic" w:eastAsia="Simplified Arabic" w:hAnsi="Simplified Arabic" w:cs="Simplified Arabic" w:hint="cs"/>
          <w:color w:val="262626"/>
          <w:sz w:val="28"/>
          <w:szCs w:val="28"/>
          <w:rtl/>
        </w:rPr>
        <w:t>المرافق الخاصة ب</w:t>
      </w:r>
      <w:r>
        <w:rPr>
          <w:rFonts w:ascii="Simplified Arabic" w:eastAsia="Simplified Arabic" w:hAnsi="Simplified Arabic" w:cs="Simplified Arabic"/>
          <w:color w:val="262626"/>
          <w:sz w:val="28"/>
          <w:szCs w:val="28"/>
          <w:rtl/>
        </w:rPr>
        <w:t>شاطئ "رويال بيتش" (</w:t>
      </w:r>
      <w:r>
        <w:rPr>
          <w:rFonts w:ascii="Simplified Arabic" w:eastAsia="Simplified Arabic" w:hAnsi="Simplified Arabic" w:cs="Simplified Arabic"/>
          <w:color w:val="262626"/>
          <w:sz w:val="28"/>
          <w:szCs w:val="28"/>
        </w:rPr>
        <w:t>Royal Beach</w:t>
      </w:r>
      <w:r>
        <w:rPr>
          <w:rFonts w:ascii="Simplified Arabic" w:eastAsia="Simplified Arabic" w:hAnsi="Simplified Arabic" w:cs="Simplified Arabic"/>
          <w:color w:val="262626"/>
          <w:sz w:val="28"/>
          <w:szCs w:val="28"/>
          <w:rtl/>
        </w:rPr>
        <w:t>)</w:t>
      </w:r>
      <w:r>
        <w:rPr>
          <w:rFonts w:ascii="Simplified Arabic" w:eastAsia="Simplified Arabic" w:hAnsi="Simplified Arabic" w:cs="Simplified Arabic"/>
          <w:i/>
          <w:iCs/>
          <w:sz w:val="28"/>
          <w:szCs w:val="28"/>
          <w:rtl/>
        </w:rPr>
        <w:t xml:space="preserve"> </w:t>
      </w:r>
      <w:r>
        <w:rPr>
          <w:rFonts w:ascii="Simplified Arabic" w:eastAsia="Simplified Arabic" w:hAnsi="Simplified Arabic" w:cs="Simplified Arabic"/>
          <w:sz w:val="28"/>
          <w:szCs w:val="28"/>
          <w:rtl/>
        </w:rPr>
        <w:t>ومسبح "رويال" (</w:t>
      </w:r>
      <w:r>
        <w:rPr>
          <w:rFonts w:ascii="Simplified Arabic" w:eastAsia="Simplified Arabic" w:hAnsi="Simplified Arabic" w:cs="Simplified Arabic"/>
          <w:sz w:val="28"/>
          <w:szCs w:val="28"/>
        </w:rPr>
        <w:t>Royal</w:t>
      </w:r>
      <w:r>
        <w:rPr>
          <w:rFonts w:ascii="Simplified Arabic" w:eastAsia="Simplified Arabic" w:hAnsi="Simplified Arabic" w:cs="Simplified Arabic"/>
          <w:sz w:val="28"/>
          <w:szCs w:val="28"/>
          <w:rtl/>
        </w:rPr>
        <w:t>) ومسبح "زيرو أن</w:t>
      </w:r>
      <w:r>
        <w:rPr>
          <w:rFonts w:ascii="Simplified Arabic" w:eastAsia="Simplified Arabic" w:hAnsi="Simplified Arabic" w:cs="Simplified Arabic"/>
          <w:sz w:val="28"/>
          <w:szCs w:val="28"/>
          <w:rtl/>
        </w:rPr>
        <w:t>تري" (</w:t>
      </w:r>
      <w:r>
        <w:rPr>
          <w:rFonts w:ascii="Simplified Arabic" w:eastAsia="Simplified Arabic" w:hAnsi="Simplified Arabic" w:cs="Simplified Arabic"/>
          <w:sz w:val="28"/>
          <w:szCs w:val="28"/>
        </w:rPr>
        <w:t>Zero Entry</w:t>
      </w:r>
      <w:r>
        <w:rPr>
          <w:rFonts w:ascii="Simplified Arabic" w:eastAsia="Simplified Arabic" w:hAnsi="Simplified Arabic" w:cs="Simplified Arabic"/>
          <w:sz w:val="28"/>
          <w:szCs w:val="28"/>
          <w:rtl/>
        </w:rPr>
        <w:t>)</w:t>
      </w:r>
      <w:r w:rsidR="000F258C">
        <w:rPr>
          <w:rFonts w:ascii="Simplified Arabic" w:eastAsia="Simplified Arabic" w:hAnsi="Simplified Arabic" w:cs="Simplified Arabic" w:hint="cs"/>
          <w:sz w:val="28"/>
          <w:szCs w:val="28"/>
          <w:rtl/>
        </w:rPr>
        <w:t xml:space="preserve">. </w:t>
      </w:r>
    </w:p>
    <w:p w:rsidR="00311A6D" w:rsidRDefault="00311A6D">
      <w:pPr>
        <w:bidi/>
        <w:spacing w:line="360" w:lineRule="auto"/>
        <w:jc w:val="both"/>
        <w:rPr>
          <w:rFonts w:ascii="Simplified Arabic" w:eastAsia="Simplified Arabic" w:hAnsi="Simplified Arabic" w:cs="Simplified Arabic"/>
          <w:sz w:val="28"/>
          <w:szCs w:val="28"/>
          <w:rtl/>
        </w:rPr>
      </w:pPr>
    </w:p>
    <w:p w:rsidR="000F258C" w:rsidRDefault="000F258C" w:rsidP="000F258C">
      <w:pPr>
        <w:bidi/>
        <w:spacing w:line="360" w:lineRule="auto"/>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كما تم</w:t>
      </w:r>
      <w:r w:rsidR="00447ED9">
        <w:rPr>
          <w:rFonts w:ascii="Simplified Arabic" w:eastAsia="Simplified Arabic" w:hAnsi="Simplified Arabic" w:cs="Simplified Arabic"/>
          <w:sz w:val="28"/>
          <w:szCs w:val="28"/>
          <w:rtl/>
        </w:rPr>
        <w:t xml:space="preserve"> افتتاح أربعة مطاعم جديدة </w:t>
      </w:r>
      <w:r>
        <w:rPr>
          <w:rFonts w:ascii="Simplified Arabic" w:eastAsia="Simplified Arabic" w:hAnsi="Simplified Arabic" w:cs="Simplified Arabic" w:hint="cs"/>
          <w:sz w:val="28"/>
          <w:szCs w:val="28"/>
          <w:rtl/>
        </w:rPr>
        <w:t>خلال 2019 والتي شملت</w:t>
      </w:r>
      <w:r w:rsidR="00447ED9">
        <w:rPr>
          <w:rFonts w:ascii="Simplified Arabic" w:eastAsia="Simplified Arabic" w:hAnsi="Simplified Arabic" w:cs="Simplified Arabic"/>
          <w:sz w:val="28"/>
          <w:szCs w:val="28"/>
          <w:rtl/>
        </w:rPr>
        <w:t xml:space="preserve"> "وايف هاوس" (</w:t>
      </w:r>
      <w:proofErr w:type="spellStart"/>
      <w:r w:rsidR="00447ED9">
        <w:rPr>
          <w:rFonts w:ascii="Simplified Arabic" w:eastAsia="Simplified Arabic" w:hAnsi="Simplified Arabic" w:cs="Simplified Arabic"/>
          <w:sz w:val="28"/>
          <w:szCs w:val="28"/>
        </w:rPr>
        <w:t>Wavehouse</w:t>
      </w:r>
      <w:proofErr w:type="spellEnd"/>
      <w:r w:rsidR="00447ED9">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المركز الترفيهي العائلي،</w:t>
      </w:r>
      <w:r w:rsidR="00447ED9">
        <w:rPr>
          <w:rFonts w:ascii="Simplified Arabic" w:eastAsia="Simplified Arabic" w:hAnsi="Simplified Arabic" w:cs="Simplified Arabic"/>
          <w:sz w:val="28"/>
          <w:szCs w:val="28"/>
          <w:rtl/>
        </w:rPr>
        <w:t xml:space="preserve"> ومطعم "هاكاسان" (</w:t>
      </w:r>
      <w:proofErr w:type="spellStart"/>
      <w:r w:rsidR="00447ED9">
        <w:rPr>
          <w:rFonts w:ascii="Simplified Arabic" w:eastAsia="Simplified Arabic" w:hAnsi="Simplified Arabic" w:cs="Simplified Arabic"/>
          <w:sz w:val="28"/>
          <w:szCs w:val="28"/>
        </w:rPr>
        <w:t>Hakkasan</w:t>
      </w:r>
      <w:proofErr w:type="spellEnd"/>
      <w:r w:rsidR="00447ED9">
        <w:rPr>
          <w:rFonts w:ascii="Simplified Arabic" w:eastAsia="Simplified Arabic" w:hAnsi="Simplified Arabic" w:cs="Simplified Arabic"/>
          <w:sz w:val="28"/>
          <w:szCs w:val="28"/>
          <w:rtl/>
        </w:rPr>
        <w:t>) للمأكولات الكانتونية الشهير عالمياً، ومطعم ا</w:t>
      </w:r>
      <w:r w:rsidR="00447ED9">
        <w:rPr>
          <w:rFonts w:ascii="Simplified Arabic" w:eastAsia="Simplified Arabic" w:hAnsi="Simplified Arabic" w:cs="Simplified Arabic"/>
          <w:sz w:val="28"/>
          <w:szCs w:val="28"/>
          <w:rtl/>
        </w:rPr>
        <w:t>لبرجر "بيتش بنز" (</w:t>
      </w:r>
      <w:r w:rsidR="00447ED9">
        <w:rPr>
          <w:rFonts w:ascii="Simplified Arabic" w:eastAsia="Simplified Arabic" w:hAnsi="Simplified Arabic" w:cs="Simplified Arabic"/>
          <w:sz w:val="28"/>
          <w:szCs w:val="28"/>
        </w:rPr>
        <w:t>Beach Buns</w:t>
      </w:r>
      <w:r w:rsidR="00447ED9">
        <w:rPr>
          <w:rFonts w:ascii="Simplified Arabic" w:eastAsia="Simplified Arabic" w:hAnsi="Simplified Arabic" w:cs="Simplified Arabic"/>
          <w:sz w:val="28"/>
          <w:szCs w:val="28"/>
          <w:rtl/>
        </w:rPr>
        <w:t>)</w:t>
      </w:r>
      <w:r w:rsidR="00447ED9">
        <w:rPr>
          <w:rFonts w:ascii="Simplified Arabic" w:eastAsia="Simplified Arabic" w:hAnsi="Simplified Arabic" w:cs="Simplified Arabic"/>
          <w:sz w:val="28"/>
          <w:szCs w:val="28"/>
          <w:rtl/>
        </w:rPr>
        <w:t xml:space="preserve">. </w:t>
      </w:r>
    </w:p>
    <w:p w:rsidR="00650B97" w:rsidRDefault="000F258C" w:rsidP="000F258C">
      <w:pPr>
        <w:bidi/>
        <w:spacing w:line="360" w:lineRule="auto"/>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و</w:t>
      </w:r>
      <w:r w:rsidR="00447ED9">
        <w:rPr>
          <w:rFonts w:ascii="Simplified Arabic" w:eastAsia="Simplified Arabic" w:hAnsi="Simplified Arabic" w:cs="Simplified Arabic"/>
          <w:sz w:val="28"/>
          <w:szCs w:val="28"/>
          <w:rtl/>
        </w:rPr>
        <w:t>شهد شهر نوفمبر من العام ٢٠١٩ افتتاح مطعم وشاطئ "وايت" (</w:t>
      </w:r>
      <w:r w:rsidR="00447ED9">
        <w:rPr>
          <w:rFonts w:ascii="Simplified Arabic" w:eastAsia="Simplified Arabic" w:hAnsi="Simplified Arabic" w:cs="Simplified Arabic"/>
          <w:sz w:val="28"/>
          <w:szCs w:val="28"/>
        </w:rPr>
        <w:t>White</w:t>
      </w:r>
      <w:r w:rsidR="00447ED9">
        <w:rPr>
          <w:rFonts w:ascii="Simplified Arabic" w:eastAsia="Simplified Arabic" w:hAnsi="Simplified Arabic" w:cs="Simplified Arabic"/>
          <w:sz w:val="28"/>
          <w:szCs w:val="28"/>
          <w:rtl/>
        </w:rPr>
        <w:t xml:space="preserve">) وهو وجهة جديدة في قلب دبي </w:t>
      </w:r>
      <w:r>
        <w:rPr>
          <w:rFonts w:ascii="Simplified Arabic" w:eastAsia="Simplified Arabic" w:hAnsi="Simplified Arabic" w:cs="Simplified Arabic" w:hint="cs"/>
          <w:sz w:val="28"/>
          <w:szCs w:val="28"/>
          <w:rtl/>
        </w:rPr>
        <w:t xml:space="preserve"> يحتوي على </w:t>
      </w:r>
      <w:r w:rsidR="00447ED9">
        <w:rPr>
          <w:rFonts w:ascii="Simplified Arabic" w:eastAsia="Simplified Arabic" w:hAnsi="Simplified Arabic" w:cs="Simplified Arabic"/>
          <w:sz w:val="28"/>
          <w:szCs w:val="28"/>
          <w:rtl/>
        </w:rPr>
        <w:t>مسبح و</w:t>
      </w:r>
      <w:r>
        <w:rPr>
          <w:rFonts w:ascii="Simplified Arabic" w:eastAsia="Simplified Arabic" w:hAnsi="Simplified Arabic" w:cs="Simplified Arabic" w:hint="cs"/>
          <w:sz w:val="28"/>
          <w:szCs w:val="28"/>
          <w:rtl/>
        </w:rPr>
        <w:t xml:space="preserve">منطقة شاطئية </w:t>
      </w:r>
      <w:r w:rsidR="00447ED9">
        <w:rPr>
          <w:rFonts w:ascii="Simplified Arabic" w:eastAsia="Simplified Arabic" w:hAnsi="Simplified Arabic" w:cs="Simplified Arabic"/>
          <w:sz w:val="28"/>
          <w:szCs w:val="28"/>
          <w:rtl/>
        </w:rPr>
        <w:t>مخصصة للاسترخاء مع إطلالة رائعة على خط أفق المدينة المذهل</w:t>
      </w:r>
      <w:r>
        <w:rPr>
          <w:rFonts w:ascii="Simplified Arabic" w:eastAsia="Simplified Arabic" w:hAnsi="Simplified Arabic" w:cs="Simplified Arabic" w:hint="cs"/>
          <w:sz w:val="28"/>
          <w:szCs w:val="28"/>
          <w:rtl/>
        </w:rPr>
        <w:t xml:space="preserve">. </w:t>
      </w:r>
    </w:p>
    <w:p w:rsidR="000F258C" w:rsidRDefault="000F258C" w:rsidP="000F258C">
      <w:pPr>
        <w:bidi/>
        <w:spacing w:line="360" w:lineRule="auto"/>
        <w:jc w:val="both"/>
        <w:rPr>
          <w:sz w:val="28"/>
          <w:szCs w:val="28"/>
          <w:rtl/>
        </w:rPr>
      </w:pPr>
    </w:p>
    <w:p w:rsidR="00650B97" w:rsidRDefault="00447ED9">
      <w:pPr>
        <w:bidi/>
        <w:spacing w:line="360" w:lineRule="auto"/>
        <w:jc w:val="both"/>
        <w:rPr>
          <w:sz w:val="28"/>
          <w:szCs w:val="28"/>
          <w:rtl/>
        </w:rPr>
      </w:pPr>
      <w:r>
        <w:rPr>
          <w:rFonts w:ascii="Simplified Arabic" w:eastAsia="Simplified Arabic" w:hAnsi="Simplified Arabic" w:cs="Simplified Arabic"/>
          <w:sz w:val="28"/>
          <w:szCs w:val="28"/>
          <w:rtl/>
        </w:rPr>
        <w:t xml:space="preserve">وفي العام ٢٠٢٠، </w:t>
      </w:r>
      <w:r w:rsidR="000F258C">
        <w:rPr>
          <w:rFonts w:ascii="Simplified Arabic" w:eastAsia="Simplified Arabic" w:hAnsi="Simplified Arabic" w:cs="Simplified Arabic" w:hint="cs"/>
          <w:sz w:val="28"/>
          <w:szCs w:val="28"/>
          <w:rtl/>
        </w:rPr>
        <w:t>يعمل</w:t>
      </w:r>
      <w:r>
        <w:rPr>
          <w:rFonts w:ascii="Simplified Arabic" w:eastAsia="Simplified Arabic" w:hAnsi="Simplified Arabic" w:cs="Simplified Arabic"/>
          <w:sz w:val="28"/>
          <w:szCs w:val="28"/>
          <w:rtl/>
        </w:rPr>
        <w:t xml:space="preserve"> منتجع أتلانتس</w:t>
      </w:r>
      <w:r w:rsidR="000F258C">
        <w:rPr>
          <w:rFonts w:ascii="Simplified Arabic" w:eastAsia="Simplified Arabic" w:hAnsi="Simplified Arabic" w:cs="Simplified Arabic" w:hint="cs"/>
          <w:sz w:val="28"/>
          <w:szCs w:val="28"/>
          <w:rtl/>
        </w:rPr>
        <w:t xml:space="preserve"> على</w:t>
      </w:r>
      <w:r>
        <w:rPr>
          <w:rFonts w:ascii="Simplified Arabic" w:eastAsia="Simplified Arabic" w:hAnsi="Simplified Arabic" w:cs="Simplified Arabic"/>
          <w:sz w:val="28"/>
          <w:szCs w:val="28"/>
          <w:rtl/>
        </w:rPr>
        <w:t xml:space="preserve"> افتتاح برج ثالث تابع له وسوف يشمل المبنى الجديد تسعة معالم جذب جديدة من بينها أطول منزلق مائي في العالم، وهكذا سيصبح المنتجع </w:t>
      </w:r>
      <w:r w:rsidR="000F258C">
        <w:rPr>
          <w:rFonts w:ascii="Simplified Arabic" w:eastAsia="Simplified Arabic" w:hAnsi="Simplified Arabic" w:cs="Simplified Arabic" w:hint="cs"/>
          <w:sz w:val="28"/>
          <w:szCs w:val="28"/>
          <w:rtl/>
        </w:rPr>
        <w:t>الوجهة الأولى ل</w:t>
      </w:r>
      <w:r>
        <w:rPr>
          <w:rFonts w:ascii="Simplified Arabic" w:eastAsia="Simplified Arabic" w:hAnsi="Simplified Arabic" w:cs="Simplified Arabic"/>
          <w:sz w:val="28"/>
          <w:szCs w:val="28"/>
          <w:rtl/>
        </w:rPr>
        <w:t xml:space="preserve">أكبر </w:t>
      </w:r>
      <w:r w:rsidR="000F258C">
        <w:rPr>
          <w:rFonts w:ascii="Simplified Arabic" w:eastAsia="Simplified Arabic" w:hAnsi="Simplified Arabic" w:cs="Simplified Arabic" w:hint="cs"/>
          <w:sz w:val="28"/>
          <w:szCs w:val="28"/>
          <w:rtl/>
        </w:rPr>
        <w:t>مدينة</w:t>
      </w:r>
      <w:r>
        <w:rPr>
          <w:rFonts w:ascii="Simplified Arabic" w:eastAsia="Simplified Arabic" w:hAnsi="Simplified Arabic" w:cs="Simplified Arabic"/>
          <w:sz w:val="28"/>
          <w:szCs w:val="28"/>
          <w:rtl/>
        </w:rPr>
        <w:t xml:space="preserve"> مائية في العالم. </w:t>
      </w:r>
    </w:p>
    <w:p w:rsidR="00650B97" w:rsidRDefault="00447ED9">
      <w:pPr>
        <w:bidi/>
        <w:spacing w:after="200" w:line="360" w:lineRule="auto"/>
        <w:ind w:left="90" w:hanging="90"/>
        <w:jc w:val="center"/>
        <w:rPr>
          <w:sz w:val="28"/>
          <w:szCs w:val="28"/>
          <w:rtl/>
        </w:rPr>
      </w:pPr>
      <w:r>
        <w:rPr>
          <w:rFonts w:ascii="Simplified Arabic" w:eastAsia="Simplified Arabic" w:hAnsi="Simplified Arabic" w:cs="Simplified Arabic"/>
          <w:b/>
          <w:bCs/>
          <w:sz w:val="28"/>
          <w:szCs w:val="28"/>
          <w:rtl/>
        </w:rPr>
        <w:t>-ينتهي-</w:t>
      </w:r>
    </w:p>
    <w:p w:rsidR="00650B97" w:rsidRDefault="00447ED9" w:rsidP="000F258C">
      <w:pPr>
        <w:bidi/>
        <w:jc w:val="both"/>
        <w:rPr>
          <w:sz w:val="28"/>
          <w:szCs w:val="28"/>
          <w:rtl/>
        </w:rPr>
      </w:pPr>
      <w:r>
        <w:rPr>
          <w:rFonts w:ascii="Simplified Arabic" w:eastAsia="Simplified Arabic" w:hAnsi="Simplified Arabic" w:cs="Simplified Arabic"/>
          <w:b/>
          <w:bCs/>
          <w:sz w:val="28"/>
          <w:szCs w:val="28"/>
          <w:rtl/>
        </w:rPr>
        <w:t xml:space="preserve">للاستفسارات الإعلامية، الرجاء التواصل مع </w:t>
      </w:r>
    </w:p>
    <w:p w:rsidR="00650B97" w:rsidRDefault="00447ED9" w:rsidP="000F258C">
      <w:pPr>
        <w:bidi/>
        <w:jc w:val="both"/>
        <w:rPr>
          <w:sz w:val="28"/>
          <w:szCs w:val="28"/>
          <w:rtl/>
        </w:rPr>
      </w:pPr>
      <w:r>
        <w:rPr>
          <w:rFonts w:ascii="Simplified Arabic" w:eastAsia="Simplified Arabic" w:hAnsi="Simplified Arabic" w:cs="Simplified Arabic"/>
          <w:sz w:val="28"/>
          <w:szCs w:val="28"/>
          <w:rtl/>
        </w:rPr>
        <w:t xml:space="preserve">ليندا عبدالحي </w:t>
      </w:r>
    </w:p>
    <w:p w:rsidR="00650B97" w:rsidRDefault="00447ED9" w:rsidP="000F258C">
      <w:pPr>
        <w:bidi/>
        <w:jc w:val="both"/>
        <w:rPr>
          <w:sz w:val="28"/>
          <w:szCs w:val="28"/>
          <w:rtl/>
        </w:rPr>
      </w:pPr>
      <w:r>
        <w:rPr>
          <w:rFonts w:ascii="Simplified Arabic" w:eastAsia="Simplified Arabic" w:hAnsi="Simplified Arabic" w:cs="Simplified Arabic"/>
          <w:sz w:val="28"/>
          <w:szCs w:val="28"/>
          <w:rtl/>
        </w:rPr>
        <w:t>مدير أول العلاقات العامة، أتلانتس النخلة – دبي</w:t>
      </w:r>
    </w:p>
    <w:p w:rsidR="00650B97" w:rsidRDefault="00447ED9" w:rsidP="000F258C">
      <w:pPr>
        <w:bidi/>
        <w:jc w:val="both"/>
        <w:rPr>
          <w:sz w:val="28"/>
          <w:szCs w:val="28"/>
          <w:rtl/>
        </w:rPr>
      </w:pPr>
      <w:r>
        <w:rPr>
          <w:rFonts w:ascii="Simplified Arabic" w:eastAsia="Simplified Arabic" w:hAnsi="Simplified Arabic" w:cs="Simplified Arabic"/>
          <w:sz w:val="28"/>
          <w:szCs w:val="28"/>
          <w:rtl/>
        </w:rPr>
        <w:t xml:space="preserve">موبايل : </w:t>
      </w:r>
      <w:r>
        <w:rPr>
          <w:rFonts w:ascii="Simplified Arabic" w:eastAsia="Simplified Arabic" w:hAnsi="Simplified Arabic" w:cs="Simplified Arabic"/>
          <w:sz w:val="28"/>
          <w:szCs w:val="28"/>
        </w:rPr>
        <w:t>+97155 200 4581</w:t>
      </w:r>
    </w:p>
    <w:p w:rsidR="00650B97" w:rsidRDefault="00447ED9" w:rsidP="000F258C">
      <w:pPr>
        <w:bidi/>
        <w:jc w:val="both"/>
        <w:rPr>
          <w:sz w:val="28"/>
          <w:szCs w:val="28"/>
          <w:rtl/>
        </w:rPr>
      </w:pPr>
      <w:r>
        <w:rPr>
          <w:rFonts w:ascii="Simplified Arabic" w:eastAsia="Simplified Arabic" w:hAnsi="Simplified Arabic" w:cs="Simplified Arabic"/>
          <w:sz w:val="28"/>
          <w:szCs w:val="28"/>
          <w:rtl/>
        </w:rPr>
        <w:t xml:space="preserve">البريد الإلكتروني: </w:t>
      </w:r>
      <w:r>
        <w:rPr>
          <w:rFonts w:ascii="Simplified Arabic" w:eastAsia="Simplified Arabic" w:hAnsi="Simplified Arabic" w:cs="Simplified Arabic"/>
          <w:color w:val="0000FF"/>
          <w:sz w:val="28"/>
          <w:szCs w:val="28"/>
          <w:u w:val="single" w:color="0000FF"/>
        </w:rPr>
        <w:fldChar w:fldCharType="begin"/>
      </w:r>
      <w:r>
        <w:rPr>
          <w:rFonts w:ascii="Simplified Arabic" w:eastAsia="Simplified Arabic" w:hAnsi="Simplified Arabic" w:cs="Simplified Arabic"/>
          <w:color w:val="0000FF"/>
          <w:sz w:val="28"/>
          <w:szCs w:val="28"/>
          <w:u w:val="single" w:color="0000FF"/>
        </w:rPr>
        <w:instrText xml:space="preserve"> HYPERLINK "mailto:Linda.AbdulHay@atlantisthepalm.com" </w:instrText>
      </w:r>
      <w:r>
        <w:rPr>
          <w:rFonts w:ascii="Simplified Arabic" w:eastAsia="Simplified Arabic" w:hAnsi="Simplified Arabic" w:cs="Simplified Arabic"/>
          <w:color w:val="0000FF"/>
          <w:sz w:val="28"/>
          <w:szCs w:val="28"/>
          <w:u w:val="single" w:color="0000FF"/>
        </w:rPr>
        <w:fldChar w:fldCharType="separate"/>
      </w:r>
      <w:r>
        <w:rPr>
          <w:rFonts w:ascii="Simplified Arabic" w:eastAsia="Simplified Arabic" w:hAnsi="Simplified Arabic" w:cs="Simplified Arabic"/>
          <w:color w:val="0000FF"/>
          <w:sz w:val="28"/>
          <w:szCs w:val="28"/>
          <w:u w:val="single" w:color="0000FF"/>
        </w:rPr>
        <w:t>Linda.AbdulHay@atlantisthepalm.com</w:t>
      </w:r>
      <w:r>
        <w:rPr>
          <w:rFonts w:ascii="Simplified Arabic" w:eastAsia="Simplified Arabic" w:hAnsi="Simplified Arabic" w:cs="Simplified Arabic"/>
          <w:color w:val="0000FF"/>
          <w:sz w:val="28"/>
          <w:szCs w:val="28"/>
          <w:u w:val="single" w:color="0000FF"/>
        </w:rPr>
        <w:fldChar w:fldCharType="end"/>
      </w:r>
    </w:p>
    <w:p w:rsidR="00650B97" w:rsidRDefault="00447ED9">
      <w:pPr>
        <w:bidi/>
        <w:spacing w:before="240" w:after="200"/>
        <w:jc w:val="both"/>
        <w:rPr>
          <w:sz w:val="28"/>
          <w:szCs w:val="28"/>
          <w:rtl/>
        </w:rPr>
      </w:pPr>
      <w:r>
        <w:rPr>
          <w:rFonts w:ascii="Simplified Arabic" w:eastAsia="Simplified Arabic" w:hAnsi="Simplified Arabic" w:cs="Simplified Arabic"/>
          <w:sz w:val="28"/>
          <w:szCs w:val="28"/>
          <w:rtl/>
        </w:rPr>
        <w:t xml:space="preserve">للحصول على المزيد من المعلومات حول أتلانتس يرجى الاتصال على الرقم: </w:t>
      </w:r>
      <w:r>
        <w:rPr>
          <w:rFonts w:ascii="Simplified Arabic" w:eastAsia="Simplified Arabic" w:hAnsi="Simplified Arabic" w:cs="Simplified Arabic"/>
          <w:sz w:val="28"/>
          <w:szCs w:val="28"/>
        </w:rPr>
        <w:t> +971 4 426 1000</w:t>
      </w:r>
      <w:r>
        <w:rPr>
          <w:rFonts w:ascii="Simplified Arabic" w:eastAsia="Simplified Arabic" w:hAnsi="Simplified Arabic" w:cs="Simplified Arabic"/>
          <w:sz w:val="28"/>
          <w:szCs w:val="28"/>
          <w:rtl/>
        </w:rPr>
        <w:t> أو زيارة موقع المنتجع على العنوان التالي: </w:t>
      </w:r>
      <w:r>
        <w:rPr>
          <w:rFonts w:ascii="Simplified Arabic" w:eastAsia="Simplified Arabic" w:hAnsi="Simplified Arabic" w:cs="Simplified Arabic"/>
          <w:color w:val="0000FF"/>
          <w:sz w:val="28"/>
          <w:szCs w:val="28"/>
          <w:u w:val="single" w:color="0000FF"/>
        </w:rPr>
        <w:fldChar w:fldCharType="begin"/>
      </w:r>
      <w:r>
        <w:rPr>
          <w:rFonts w:ascii="Simplified Arabic" w:eastAsia="Simplified Arabic" w:hAnsi="Simplified Arabic" w:cs="Simplified Arabic"/>
          <w:color w:val="0000FF"/>
          <w:sz w:val="28"/>
          <w:szCs w:val="28"/>
          <w:u w:val="single" w:color="0000FF"/>
        </w:rPr>
        <w:instrText xml:space="preserve"> HYPERLINK "http://www.atlantisthepalm.com/" </w:instrText>
      </w:r>
      <w:r>
        <w:rPr>
          <w:rFonts w:ascii="Simplified Arabic" w:eastAsia="Simplified Arabic" w:hAnsi="Simplified Arabic" w:cs="Simplified Arabic"/>
          <w:color w:val="0000FF"/>
          <w:sz w:val="28"/>
          <w:szCs w:val="28"/>
          <w:u w:val="single" w:color="0000FF"/>
        </w:rPr>
        <w:fldChar w:fldCharType="separate"/>
      </w:r>
      <w:r>
        <w:rPr>
          <w:rFonts w:ascii="Simplified Arabic" w:eastAsia="Simplified Arabic" w:hAnsi="Simplified Arabic" w:cs="Simplified Arabic"/>
          <w:color w:val="0000FF"/>
          <w:sz w:val="28"/>
          <w:szCs w:val="28"/>
          <w:u w:val="single" w:color="0000FF"/>
        </w:rPr>
        <w:t>www.atlantisthepalm.com</w:t>
      </w:r>
      <w:r>
        <w:rPr>
          <w:rFonts w:ascii="Simplified Arabic" w:eastAsia="Simplified Arabic" w:hAnsi="Simplified Arabic" w:cs="Simplified Arabic"/>
          <w:color w:val="0000FF"/>
          <w:sz w:val="28"/>
          <w:szCs w:val="28"/>
          <w:u w:val="single" w:color="0000FF"/>
        </w:rPr>
        <w:fldChar w:fldCharType="end"/>
      </w:r>
      <w:r>
        <w:rPr>
          <w:rFonts w:ascii="Simplified Arabic" w:eastAsia="Simplified Arabic" w:hAnsi="Simplified Arabic" w:cs="Simplified Arabic"/>
          <w:sz w:val="28"/>
          <w:szCs w:val="28"/>
          <w:rtl/>
        </w:rPr>
        <w:t>. للحصول على صور ملونة فائقة الدقة، تفضل بزيارة الموقع التا</w:t>
      </w:r>
      <w:r>
        <w:rPr>
          <w:rFonts w:ascii="Simplified Arabic" w:eastAsia="Simplified Arabic" w:hAnsi="Simplified Arabic" w:cs="Simplified Arabic"/>
          <w:sz w:val="28"/>
          <w:szCs w:val="28"/>
          <w:rtl/>
        </w:rPr>
        <w:t>لي: </w:t>
      </w:r>
      <w:r>
        <w:rPr>
          <w:rFonts w:ascii="Simplified Arabic" w:eastAsia="Simplified Arabic" w:hAnsi="Simplified Arabic" w:cs="Simplified Arabic"/>
          <w:sz w:val="28"/>
          <w:szCs w:val="28"/>
        </w:rPr>
        <w:t>media.atlantisthepalm.com</w:t>
      </w:r>
      <w:r>
        <w:rPr>
          <w:rFonts w:ascii="Simplified Arabic" w:eastAsia="Simplified Arabic" w:hAnsi="Simplified Arabic" w:cs="Simplified Arabic"/>
          <w:sz w:val="28"/>
          <w:szCs w:val="28"/>
          <w:rtl/>
        </w:rPr>
        <w:t> </w:t>
      </w:r>
    </w:p>
    <w:p w:rsidR="00650B97" w:rsidRDefault="00650B97">
      <w:pPr>
        <w:jc w:val="both"/>
        <w:rPr>
          <w:sz w:val="28"/>
          <w:szCs w:val="28"/>
        </w:rPr>
      </w:pPr>
    </w:p>
    <w:p w:rsidR="00650B97" w:rsidRDefault="00650B97">
      <w:pPr>
        <w:jc w:val="both"/>
        <w:rPr>
          <w:sz w:val="28"/>
          <w:szCs w:val="28"/>
        </w:rPr>
      </w:pPr>
    </w:p>
    <w:p w:rsidR="00650B97" w:rsidRDefault="00447ED9">
      <w:pPr>
        <w:bidi/>
        <w:jc w:val="both"/>
        <w:rPr>
          <w:sz w:val="28"/>
          <w:szCs w:val="28"/>
          <w:rtl/>
        </w:rPr>
      </w:pPr>
      <w:r>
        <w:rPr>
          <w:rFonts w:ascii="Simplified Arabic" w:eastAsia="Simplified Arabic" w:hAnsi="Simplified Arabic" w:cs="Simplified Arabic"/>
          <w:b/>
          <w:bCs/>
          <w:sz w:val="28"/>
          <w:szCs w:val="28"/>
          <w:u w:val="single"/>
          <w:rtl/>
        </w:rPr>
        <w:lastRenderedPageBreak/>
        <w:t>يمكنكم متابعة أتلانتس عبر وسائل التواصل الاجتماعي:</w:t>
      </w:r>
    </w:p>
    <w:p w:rsidR="00650B97" w:rsidRDefault="00447ED9">
      <w:pPr>
        <w:bidi/>
        <w:jc w:val="both"/>
        <w:rPr>
          <w:sz w:val="28"/>
          <w:szCs w:val="28"/>
          <w:rtl/>
        </w:rPr>
      </w:pPr>
      <w:r>
        <w:rPr>
          <w:rFonts w:ascii="Simplified Arabic" w:eastAsia="Simplified Arabic" w:hAnsi="Simplified Arabic" w:cs="Simplified Arabic"/>
          <w:sz w:val="28"/>
          <w:szCs w:val="28"/>
          <w:rtl/>
        </w:rPr>
        <w:t xml:space="preserve">فيسبوك وإنستغرام: </w:t>
      </w: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atlantisthepalm</w:t>
      </w:r>
      <w:proofErr w:type="spellEnd"/>
    </w:p>
    <w:p w:rsidR="00650B97" w:rsidRDefault="00447ED9">
      <w:pPr>
        <w:bidi/>
        <w:jc w:val="both"/>
        <w:rPr>
          <w:sz w:val="28"/>
          <w:szCs w:val="28"/>
          <w:rtl/>
        </w:rPr>
      </w:pPr>
      <w:r>
        <w:rPr>
          <w:rFonts w:ascii="Simplified Arabic" w:eastAsia="Simplified Arabic" w:hAnsi="Simplified Arabic" w:cs="Simplified Arabic"/>
          <w:sz w:val="28"/>
          <w:szCs w:val="28"/>
          <w:rtl/>
        </w:rPr>
        <w:t xml:space="preserve">تويتر: </w:t>
      </w:r>
      <w:r>
        <w:rPr>
          <w:rFonts w:ascii="Simplified Arabic" w:eastAsia="Simplified Arabic" w:hAnsi="Simplified Arabic" w:cs="Simplified Arabic"/>
          <w:sz w:val="28"/>
          <w:szCs w:val="28"/>
        </w:rPr>
        <w:t>@Atlantis</w:t>
      </w:r>
    </w:p>
    <w:p w:rsidR="00650B97" w:rsidRDefault="00447ED9">
      <w:pPr>
        <w:bidi/>
        <w:jc w:val="both"/>
        <w:rPr>
          <w:sz w:val="28"/>
          <w:szCs w:val="28"/>
          <w:rtl/>
        </w:rPr>
      </w:pPr>
      <w:r>
        <w:rPr>
          <w:rFonts w:ascii="Simplified Arabic" w:eastAsia="Simplified Arabic" w:hAnsi="Simplified Arabic" w:cs="Simplified Arabic"/>
          <w:sz w:val="28"/>
          <w:szCs w:val="28"/>
          <w:rtl/>
        </w:rPr>
        <w:t xml:space="preserve">المطاعم: </w:t>
      </w: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RondaLocatelliDubai</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SeafireSteakhouse</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BreadStreetKitchenDubai</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NobuDubai</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OssianoDubai</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HakkasanDxb</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AyamnaD</w:t>
      </w:r>
      <w:r>
        <w:rPr>
          <w:rFonts w:ascii="Simplified Arabic" w:eastAsia="Simplified Arabic" w:hAnsi="Simplified Arabic" w:cs="Simplified Arabic"/>
          <w:sz w:val="28"/>
          <w:szCs w:val="28"/>
        </w:rPr>
        <w:t>ubai</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WavehouseDubai</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whitebeach</w:t>
      </w:r>
      <w:proofErr w:type="spellEnd"/>
    </w:p>
    <w:p w:rsidR="00650B97" w:rsidRDefault="00447ED9">
      <w:pPr>
        <w:bidi/>
        <w:jc w:val="both"/>
        <w:rPr>
          <w:sz w:val="28"/>
          <w:szCs w:val="28"/>
        </w:rPr>
      </w:pP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AtlantisThePalm</w:t>
      </w:r>
      <w:proofErr w:type="spellEnd"/>
      <w:r>
        <w:rPr>
          <w:rFonts w:ascii="Simplified Arabic" w:eastAsia="Simplified Arabic" w:hAnsi="Simplified Arabic" w:cs="Simplified Arabic"/>
          <w:sz w:val="28"/>
          <w:szCs w:val="28"/>
        </w:rPr>
        <w:t xml:space="preserve"> #</w:t>
      </w:r>
      <w:proofErr w:type="spellStart"/>
      <w:r>
        <w:rPr>
          <w:rFonts w:ascii="Simplified Arabic" w:eastAsia="Simplified Arabic" w:hAnsi="Simplified Arabic" w:cs="Simplified Arabic"/>
          <w:sz w:val="28"/>
          <w:szCs w:val="28"/>
        </w:rPr>
        <w:t>ServingTheExtraordinary</w:t>
      </w:r>
      <w:proofErr w:type="spellEnd"/>
    </w:p>
    <w:p w:rsidR="00650B97" w:rsidRDefault="00650B97">
      <w:pPr>
        <w:jc w:val="both"/>
        <w:rPr>
          <w:sz w:val="28"/>
          <w:szCs w:val="28"/>
        </w:rPr>
      </w:pPr>
    </w:p>
    <w:p w:rsidR="00650B97" w:rsidRDefault="00447ED9">
      <w:pPr>
        <w:bidi/>
        <w:spacing w:after="200" w:line="276" w:lineRule="auto"/>
        <w:jc w:val="both"/>
        <w:rPr>
          <w:sz w:val="28"/>
          <w:szCs w:val="28"/>
          <w:rtl/>
        </w:rPr>
      </w:pPr>
      <w:r>
        <w:rPr>
          <w:rFonts w:ascii="Simplified Arabic" w:eastAsia="Simplified Arabic" w:hAnsi="Simplified Arabic" w:cs="Simplified Arabic"/>
          <w:b/>
          <w:bCs/>
          <w:sz w:val="28"/>
          <w:szCs w:val="28"/>
          <w:rtl/>
        </w:rPr>
        <w:t>نبذة عن منتجع أتلانتس النخلة في دبي</w:t>
      </w:r>
    </w:p>
    <w:p w:rsidR="00650B97" w:rsidRDefault="00447ED9">
      <w:pPr>
        <w:bidi/>
        <w:jc w:val="both"/>
        <w:rPr>
          <w:sz w:val="28"/>
          <w:szCs w:val="28"/>
          <w:rtl/>
        </w:rPr>
      </w:pPr>
      <w:r>
        <w:rPr>
          <w:rFonts w:ascii="Simplified Arabic" w:eastAsia="Simplified Arabic" w:hAnsi="Simplified Arabic" w:cs="Simplified Arabic"/>
          <w:sz w:val="28"/>
          <w:szCs w:val="28"/>
          <w:rtl/>
        </w:rPr>
        <w:t>يعد منتجع أتلانتس النخلة في دبي الوجهة السياحية الأولى في المنطقة وهو يقع على هلال جزيرة النخلة في دبي. وافتتح المنتجع الذي يغلب عليه طابع المحي</w:t>
      </w:r>
      <w:r>
        <w:rPr>
          <w:rFonts w:ascii="Simplified Arabic" w:eastAsia="Simplified Arabic" w:hAnsi="Simplified Arabic" w:cs="Simplified Arabic"/>
          <w:sz w:val="28"/>
          <w:szCs w:val="28"/>
          <w:rtl/>
        </w:rPr>
        <w:t>طات الفريد في شهر سبتمبر من العام 2008. ويمتد المنتجع على مساحة 46 هكتاراً وهو يتضمن قائمة من المعالم المائية والترفيهية المتكاملة تشمل 17 هكتاراً من مدينة "أكوافنتشر" المائية المذهلة. ويضم المنتجع واحدة من أكبر البيئات البحرية في العالم، حيث يعيش في بحيرا</w:t>
      </w:r>
      <w:r>
        <w:rPr>
          <w:rFonts w:ascii="Simplified Arabic" w:eastAsia="Simplified Arabic" w:hAnsi="Simplified Arabic" w:cs="Simplified Arabic"/>
          <w:sz w:val="28"/>
          <w:szCs w:val="28"/>
          <w:rtl/>
        </w:rPr>
        <w:t>ته أكثر من 65000 صنف من الكائنات البحرية. ومن أهمِّ معالمه "الحجرات المفقودة" وهي متاهة تحت الماء من الممرات والطرقات المتداخلة التي تمثل رحلة عبر مدينة أتلانتس الأسطورية. وتضم مدينة "أكوافنتشر" المائية ما يزيد على 18 مليون لتر من المياه العذبة التي تقدم ت</w:t>
      </w:r>
      <w:r>
        <w:rPr>
          <w:rFonts w:ascii="Simplified Arabic" w:eastAsia="Simplified Arabic" w:hAnsi="Simplified Arabic" w:cs="Simplified Arabic"/>
          <w:sz w:val="28"/>
          <w:szCs w:val="28"/>
          <w:rtl/>
        </w:rPr>
        <w:t xml:space="preserve">جارب مشوقة غير مسبوقة في منحدرات مائية، ونحو 2.3 كيلومتراً من الأمواج وحمامات السباحة والمرتفعات المائية ورشاشات المياه. ويضم أتلانتس أيضاً خليج الدلافين، الموطن التعليمي الراعي لهذه الكائنات؛ ومنطقة أسد البحر التي تقدم فرصة فريدة للتعرف على واحدة من أكثر </w:t>
      </w:r>
      <w:r>
        <w:rPr>
          <w:rFonts w:ascii="Simplified Arabic" w:eastAsia="Simplified Arabic" w:hAnsi="Simplified Arabic" w:cs="Simplified Arabic"/>
          <w:sz w:val="28"/>
          <w:szCs w:val="28"/>
          <w:rtl/>
        </w:rPr>
        <w:t>الثدييات وداً. ويعد أتلانتس وجهة الضيافة الرائدة في المنطقة حيث يحتضن نخبة المطاعم العالمية البالغ عددها ٢٩ مطعماً من بينها "بريد ستريت كيتشن" و"هاكاسان" و"نوبو" و"روندا لوكاتيلي" و"سيفاير ستيك هاوس" ومطعم "أوسيانو" الحاصل على الجوائز والذي يقع تحت سطح الم</w:t>
      </w:r>
      <w:r>
        <w:rPr>
          <w:rFonts w:ascii="Simplified Arabic" w:eastAsia="Simplified Arabic" w:hAnsi="Simplified Arabic" w:cs="Simplified Arabic"/>
          <w:sz w:val="28"/>
          <w:szCs w:val="28"/>
          <w:rtl/>
        </w:rPr>
        <w:t>اء ومطعم "أيامنا" الذي يقدم أطيب المأكولات الشرق الأوسطية التقليدية و"وايف هاوس" الذي يعتبر وجهة الترفيه المتكاملة في دبي ومطعم وشاطئ "وايت" الذي يُعد المكان المثالي للاسترخاء والاستمتاع بمنظر البحر. وعلاوة على ذلك، يحتوي المنتجع على مساحات تجزئة للمتاجر ا</w:t>
      </w:r>
      <w:r>
        <w:rPr>
          <w:rFonts w:ascii="Simplified Arabic" w:eastAsia="Simplified Arabic" w:hAnsi="Simplified Arabic" w:cs="Simplified Arabic"/>
          <w:sz w:val="28"/>
          <w:szCs w:val="28"/>
          <w:rtl/>
        </w:rPr>
        <w:t>لفاخرة  فضلاً عن خدمات استضافة المؤتمرات والاجتماعات.</w:t>
      </w:r>
    </w:p>
    <w:p w:rsidR="00650B97" w:rsidRDefault="00650B97">
      <w:pPr>
        <w:jc w:val="both"/>
        <w:rPr>
          <w:sz w:val="28"/>
          <w:szCs w:val="28"/>
        </w:rPr>
      </w:pPr>
    </w:p>
    <w:sectPr w:rsidR="00650B97">
      <w:headerReference w:type="default" r:id="rId6"/>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47ED9">
      <w:r>
        <w:separator/>
      </w:r>
    </w:p>
  </w:endnote>
  <w:endnote w:type="continuationSeparator" w:id="0">
    <w:p w:rsidR="00000000" w:rsidRDefault="0044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47ED9">
      <w:r>
        <w:separator/>
      </w:r>
    </w:p>
  </w:footnote>
  <w:footnote w:type="continuationSeparator" w:id="0">
    <w:p w:rsidR="00000000" w:rsidRDefault="00447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97" w:rsidRDefault="00447ED9">
    <w:pPr>
      <w:jc w:val="center"/>
      <w:rPr>
        <w:sz w:val="22"/>
        <w:szCs w:val="22"/>
      </w:rPr>
    </w:pPr>
    <w:r>
      <w:rPr>
        <w:noProof/>
        <w:sz w:val="22"/>
        <w:szCs w:val="22"/>
      </w:rPr>
      <w:drawing>
        <wp:inline distT="0" distB="0" distL="0" distR="0">
          <wp:extent cx="1781175" cy="438150"/>
          <wp:effectExtent l="0" t="0" r="0" b="0"/>
          <wp:docPr id="100001" name="Picture 100001" descr="Atlant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781175" cy="438150"/>
                  </a:xfrm>
                  <a:prstGeom prst="rect">
                    <a:avLst/>
                  </a:prstGeom>
                </pic:spPr>
              </pic:pic>
            </a:graphicData>
          </a:graphic>
        </wp:inline>
      </w:drawing>
    </w:r>
  </w:p>
  <w:p w:rsidR="00650B97" w:rsidRDefault="00650B97">
    <w:pPr>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0B97"/>
    <w:rsid w:val="000F258C"/>
    <w:rsid w:val="00311A6D"/>
    <w:rsid w:val="00447ED9"/>
    <w:rsid w:val="00650B97"/>
    <w:rsid w:val="00703764"/>
    <w:rsid w:val="00BD79B7"/>
    <w:rsid w:val="00F34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A616"/>
  <w15:docId w15:val="{38C39500-2983-4C46-9437-D2710AEA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Abdul Hay</cp:lastModifiedBy>
  <cp:revision>1</cp:revision>
  <dcterms:created xsi:type="dcterms:W3CDTF">2020-02-09T13:52:00Z</dcterms:created>
  <dcterms:modified xsi:type="dcterms:W3CDTF">2020-02-09T14:51:00Z</dcterms:modified>
</cp:coreProperties>
</file>